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B6D6" w14:textId="53948214" w:rsidR="001F2A6D" w:rsidRPr="009F59E6" w:rsidRDefault="00F75955" w:rsidP="005634FF">
      <w:pPr>
        <w:ind w:left="0" w:firstLine="0"/>
        <w:rPr>
          <w:rFonts w:ascii="Segoe UI Light" w:hAnsi="Segoe UI Light" w:cs="Segoe UI Light"/>
          <w:color w:val="000000"/>
          <w:lang w:eastAsia="pl-PL"/>
        </w:rPr>
      </w:pPr>
      <w:r>
        <w:rPr>
          <w:rFonts w:ascii="Segoe UI Light" w:eastAsia="Segoe UI Light" w:hAnsi="Segoe UI Light" w:cs="Segoe UI Light"/>
          <w:noProof/>
          <w:color w:val="000000"/>
        </w:rPr>
        <w:drawing>
          <wp:anchor distT="0" distB="0" distL="0" distR="0" simplePos="0" relativeHeight="251656704" behindDoc="0" locked="0" layoutInCell="1" allowOverlap="1" wp14:anchorId="5F6CDC1E" wp14:editId="42B92385">
            <wp:simplePos x="0" y="0"/>
            <wp:positionH relativeFrom="column">
              <wp:posOffset>4043045</wp:posOffset>
            </wp:positionH>
            <wp:positionV relativeFrom="paragraph">
              <wp:posOffset>-299085</wp:posOffset>
            </wp:positionV>
            <wp:extent cx="1099185" cy="80391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78" r="-56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039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6E454FD3" wp14:editId="4AED07A9">
            <wp:simplePos x="0" y="0"/>
            <wp:positionH relativeFrom="column">
              <wp:posOffset>-593725</wp:posOffset>
            </wp:positionH>
            <wp:positionV relativeFrom="paragraph">
              <wp:posOffset>-356235</wp:posOffset>
            </wp:positionV>
            <wp:extent cx="1247775" cy="847725"/>
            <wp:effectExtent l="0" t="0" r="0" b="0"/>
            <wp:wrapSquare wrapText="bothSides"/>
            <wp:docPr id="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A6D" w:rsidRPr="009F59E6">
        <w:rPr>
          <w:rFonts w:ascii="Segoe UI Light" w:hAnsi="Segoe UI Light" w:cs="Segoe UI Light"/>
          <w:color w:val="000000"/>
          <w:lang w:eastAsia="pl-PL"/>
        </w:rPr>
        <w:t>MIEJSKO-GMINNY OŚRODEK POMOCY SPOŁECZNEJ W LUBAWCE</w:t>
      </w:r>
    </w:p>
    <w:p w14:paraId="68F8E1A4" w14:textId="77777777" w:rsidR="005634FF" w:rsidRPr="009F59E6" w:rsidRDefault="005634FF" w:rsidP="005634FF">
      <w:pPr>
        <w:ind w:left="0" w:firstLine="0"/>
        <w:rPr>
          <w:color w:val="000000"/>
        </w:rPr>
      </w:pPr>
      <w:r w:rsidRPr="009F59E6">
        <w:rPr>
          <w:rFonts w:ascii="Segoe UI Light" w:hAnsi="Segoe UI Light" w:cs="Segoe UI Light"/>
          <w:color w:val="000000"/>
          <w:lang w:eastAsia="pl-PL"/>
        </w:rPr>
        <w:t xml:space="preserve">                                             Sekretariat</w:t>
      </w:r>
    </w:p>
    <w:p w14:paraId="2EF54FBC" w14:textId="77777777" w:rsidR="001F2A6D" w:rsidRPr="009F59E6" w:rsidRDefault="005634FF" w:rsidP="005634FF">
      <w:pPr>
        <w:rPr>
          <w:color w:val="000000"/>
        </w:rPr>
      </w:pPr>
      <w:r w:rsidRPr="009F59E6">
        <w:rPr>
          <w:rFonts w:cs="Calibri"/>
          <w:color w:val="000000"/>
          <w:sz w:val="20"/>
          <w:szCs w:val="20"/>
        </w:rPr>
        <w:t xml:space="preserve">                                      </w:t>
      </w:r>
      <w:r w:rsidR="001F2A6D" w:rsidRPr="009F59E6">
        <w:rPr>
          <w:rFonts w:cs="Calibri"/>
          <w:color w:val="000000"/>
          <w:sz w:val="20"/>
          <w:szCs w:val="20"/>
        </w:rPr>
        <w:t xml:space="preserve"> ul. Dworcowa 33, 58-420 Lubawka</w:t>
      </w:r>
    </w:p>
    <w:p w14:paraId="14009C24" w14:textId="77777777" w:rsidR="001F2A6D" w:rsidRPr="009F59E6" w:rsidRDefault="001F2A6D" w:rsidP="001F2A6D">
      <w:pPr>
        <w:rPr>
          <w:rFonts w:cs="Calibri"/>
          <w:color w:val="000000"/>
          <w:sz w:val="20"/>
          <w:szCs w:val="20"/>
        </w:rPr>
      </w:pPr>
    </w:p>
    <w:p w14:paraId="7672D76F" w14:textId="77777777" w:rsidR="001F2A6D" w:rsidRPr="009F59E6" w:rsidRDefault="001F2A6D" w:rsidP="001F2A6D">
      <w:pPr>
        <w:rPr>
          <w:rFonts w:cs="Calibri"/>
          <w:color w:val="000000"/>
          <w:sz w:val="20"/>
          <w:szCs w:val="20"/>
        </w:rPr>
      </w:pPr>
      <w:r w:rsidRPr="009F59E6">
        <w:rPr>
          <w:rFonts w:cs="Calibri"/>
          <w:color w:val="000000"/>
          <w:sz w:val="20"/>
          <w:szCs w:val="20"/>
        </w:rPr>
        <w:t xml:space="preserve">        </w:t>
      </w:r>
      <w:r w:rsidR="002B6AC8">
        <w:rPr>
          <w:rFonts w:cs="Calibri"/>
          <w:color w:val="000000"/>
          <w:sz w:val="20"/>
          <w:szCs w:val="20"/>
        </w:rPr>
        <w:tab/>
      </w:r>
      <w:r w:rsidRPr="009F59E6">
        <w:rPr>
          <w:rFonts w:cs="Calibri"/>
          <w:color w:val="000000"/>
          <w:sz w:val="20"/>
          <w:szCs w:val="20"/>
        </w:rPr>
        <w:t xml:space="preserve">       tel. 75 74 11 800,   75 74 67 761               </w:t>
      </w:r>
      <w:r w:rsidRPr="009F59E6">
        <w:rPr>
          <w:rFonts w:cs="Calibri"/>
          <w:color w:val="000000"/>
          <w:sz w:val="20"/>
          <w:szCs w:val="20"/>
          <w:lang w:val="de-DE"/>
        </w:rPr>
        <w:t xml:space="preserve">e-mail: </w:t>
      </w:r>
      <w:hyperlink r:id="rId9" w:history="1">
        <w:r w:rsidRPr="009F59E6">
          <w:rPr>
            <w:rStyle w:val="Hipercze"/>
            <w:rFonts w:cs="Calibri"/>
            <w:color w:val="000000"/>
            <w:sz w:val="20"/>
            <w:szCs w:val="20"/>
            <w:lang w:val="de-DE"/>
          </w:rPr>
          <w:t>sekretariat@mgops.lubawka.eu</w:t>
        </w:r>
      </w:hyperlink>
    </w:p>
    <w:p w14:paraId="2EBFACAB" w14:textId="77777777" w:rsidR="001F2A6D" w:rsidRPr="009F59E6" w:rsidRDefault="001F2A6D" w:rsidP="001F2A6D">
      <w:pPr>
        <w:rPr>
          <w:color w:val="000000"/>
        </w:rPr>
      </w:pPr>
      <w:r w:rsidRPr="009F59E6">
        <w:rPr>
          <w:rFonts w:cs="Calibri"/>
          <w:color w:val="000000"/>
          <w:sz w:val="20"/>
          <w:szCs w:val="20"/>
        </w:rPr>
        <w:t xml:space="preserve">             </w:t>
      </w:r>
      <w:r w:rsidR="002B6AC8">
        <w:rPr>
          <w:rFonts w:cs="Calibri"/>
          <w:color w:val="000000"/>
          <w:sz w:val="20"/>
          <w:szCs w:val="20"/>
        </w:rPr>
        <w:tab/>
        <w:t xml:space="preserve">     </w:t>
      </w:r>
      <w:r w:rsidRPr="009F59E6">
        <w:rPr>
          <w:rFonts w:cs="Calibri"/>
          <w:color w:val="000000"/>
          <w:sz w:val="20"/>
          <w:szCs w:val="20"/>
        </w:rPr>
        <w:t xml:space="preserve">  fax 75 74 11 800  w. 13                               strona www: </w:t>
      </w:r>
      <w:hyperlink r:id="rId10" w:history="1">
        <w:r w:rsidRPr="009F59E6">
          <w:rPr>
            <w:rStyle w:val="Hipercze"/>
            <w:rFonts w:cs="Calibri"/>
            <w:color w:val="000000"/>
            <w:sz w:val="20"/>
            <w:szCs w:val="20"/>
            <w:lang w:val="de-DE"/>
          </w:rPr>
          <w:t>mgops.lubawka.eu</w:t>
        </w:r>
      </w:hyperlink>
      <w:r w:rsidRPr="009F59E6">
        <w:rPr>
          <w:rFonts w:cs="Calibri"/>
          <w:color w:val="000000"/>
          <w:sz w:val="20"/>
          <w:szCs w:val="20"/>
        </w:rPr>
        <w:t xml:space="preserve">               </w:t>
      </w:r>
    </w:p>
    <w:p w14:paraId="0A4FF2F7" w14:textId="0D268FBA" w:rsidR="00C73A38" w:rsidRPr="009F59E6" w:rsidRDefault="00F75955" w:rsidP="001F2A6D">
      <w:pPr>
        <w:jc w:val="center"/>
        <w:rPr>
          <w:rFonts w:cs="Calibri"/>
          <w:color w:val="000000"/>
          <w:sz w:val="20"/>
          <w:szCs w:val="20"/>
          <w:lang w:val="de-D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144530" wp14:editId="225E0D0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0"/>
                <wp:effectExtent l="14605" t="16510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9241" id="Line 2" o:spid="_x0000_s1026" style="position:absolute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" strokeweight=".44mm">
                <v:stroke joinstyle="miter" endcap="square"/>
              </v:line>
            </w:pict>
          </mc:Fallback>
        </mc:AlternateContent>
      </w:r>
    </w:p>
    <w:p w14:paraId="3828B536" w14:textId="1433331E" w:rsidR="003A192D" w:rsidRPr="009F59E6" w:rsidRDefault="00B952ED" w:rsidP="002E28CD">
      <w:pPr>
        <w:jc w:val="right"/>
        <w:rPr>
          <w:color w:val="000000"/>
        </w:rPr>
      </w:pPr>
      <w:r w:rsidRPr="009F59E6">
        <w:rPr>
          <w:color w:val="000000"/>
        </w:rPr>
        <w:t>Lubawka, dnia</w:t>
      </w:r>
      <w:r w:rsidR="005634FF" w:rsidRPr="009F59E6">
        <w:rPr>
          <w:color w:val="000000"/>
        </w:rPr>
        <w:t xml:space="preserve"> </w:t>
      </w:r>
      <w:r w:rsidR="00B06CBB" w:rsidRPr="00B06CBB">
        <w:rPr>
          <w:color w:val="000000" w:themeColor="text1"/>
        </w:rPr>
        <w:t>26.11.2020</w:t>
      </w:r>
      <w:r w:rsidR="002E28CD" w:rsidRPr="00B06CBB">
        <w:rPr>
          <w:color w:val="000000" w:themeColor="text1"/>
        </w:rPr>
        <w:t>r</w:t>
      </w:r>
      <w:r w:rsidR="002E28CD" w:rsidRPr="009F59E6">
        <w:rPr>
          <w:color w:val="000000"/>
        </w:rPr>
        <w:t>.</w:t>
      </w:r>
    </w:p>
    <w:p w14:paraId="0CBCBD66" w14:textId="77777777" w:rsidR="001F2A6D" w:rsidRPr="009F59E6" w:rsidRDefault="001F2A6D" w:rsidP="002E28CD">
      <w:pPr>
        <w:jc w:val="right"/>
        <w:rPr>
          <w:color w:val="000000"/>
        </w:rPr>
      </w:pPr>
    </w:p>
    <w:p w14:paraId="3FBAB14B" w14:textId="1B3B5910" w:rsidR="001F2A6D" w:rsidRPr="009F59E6" w:rsidRDefault="001F2A6D" w:rsidP="001F2A6D">
      <w:pPr>
        <w:rPr>
          <w:b/>
          <w:color w:val="000000"/>
        </w:rPr>
      </w:pPr>
      <w:r w:rsidRPr="009F59E6">
        <w:rPr>
          <w:b/>
          <w:color w:val="000000"/>
        </w:rPr>
        <w:t>PS.261</w:t>
      </w:r>
      <w:r w:rsidR="00DE340E" w:rsidRPr="009F59E6">
        <w:rPr>
          <w:b/>
          <w:color w:val="000000"/>
        </w:rPr>
        <w:t>.</w:t>
      </w:r>
      <w:r w:rsidR="00B06CBB">
        <w:rPr>
          <w:b/>
          <w:color w:val="000000"/>
        </w:rPr>
        <w:t>8</w:t>
      </w:r>
      <w:r w:rsidR="008E5104">
        <w:rPr>
          <w:b/>
          <w:color w:val="000000"/>
        </w:rPr>
        <w:t>.2020</w:t>
      </w:r>
      <w:r w:rsidR="003A2656" w:rsidRPr="009F59E6">
        <w:rPr>
          <w:b/>
          <w:color w:val="000000"/>
        </w:rPr>
        <w:t>.AS</w:t>
      </w:r>
    </w:p>
    <w:p w14:paraId="78306FC5" w14:textId="77777777" w:rsidR="002E28CD" w:rsidRPr="009F59E6" w:rsidRDefault="002E28CD" w:rsidP="002E28CD">
      <w:pPr>
        <w:jc w:val="right"/>
        <w:rPr>
          <w:color w:val="000000"/>
        </w:rPr>
      </w:pPr>
    </w:p>
    <w:p w14:paraId="753CDD7C" w14:textId="77777777" w:rsidR="002E28CD" w:rsidRPr="009F59E6" w:rsidRDefault="002E28CD" w:rsidP="002E28CD">
      <w:pPr>
        <w:jc w:val="center"/>
        <w:rPr>
          <w:b/>
          <w:color w:val="000000"/>
          <w:sz w:val="28"/>
          <w:szCs w:val="28"/>
        </w:rPr>
      </w:pPr>
      <w:r w:rsidRPr="009F59E6">
        <w:rPr>
          <w:b/>
          <w:color w:val="000000"/>
          <w:sz w:val="28"/>
          <w:szCs w:val="28"/>
        </w:rPr>
        <w:t>ZAPYTANIE OFERTOWE</w:t>
      </w:r>
    </w:p>
    <w:p w14:paraId="3B09E73E" w14:textId="77777777" w:rsidR="002E28CD" w:rsidRPr="009F59E6" w:rsidRDefault="002E28CD" w:rsidP="002E28CD">
      <w:pPr>
        <w:rPr>
          <w:b/>
          <w:color w:val="000000"/>
          <w:sz w:val="24"/>
          <w:szCs w:val="24"/>
        </w:rPr>
      </w:pPr>
    </w:p>
    <w:p w14:paraId="05F8FF7B" w14:textId="77777777" w:rsidR="00DC6D5C" w:rsidRPr="00B06CBB" w:rsidRDefault="00DC6D5C" w:rsidP="00770828">
      <w:pPr>
        <w:pStyle w:val="Standarduser"/>
        <w:widowControl/>
        <w:suppressAutoHyphens w:val="0"/>
        <w:spacing w:line="360" w:lineRule="auto"/>
        <w:jc w:val="center"/>
        <w:textAlignment w:val="auto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b/>
          <w:i/>
          <w:iCs/>
          <w:color w:val="000000"/>
        </w:rPr>
        <w:t xml:space="preserve">Dotyczące świadczenia specjalistycznych usług opiekuńczych dla osoby </w:t>
      </w:r>
      <w:r w:rsidR="00566EA7" w:rsidRPr="00B06CBB">
        <w:rPr>
          <w:rFonts w:asciiTheme="minorHAnsi" w:hAnsiTheme="minorHAnsi" w:cstheme="minorHAnsi"/>
          <w:b/>
          <w:i/>
          <w:iCs/>
          <w:color w:val="000000"/>
        </w:rPr>
        <w:br/>
      </w:r>
      <w:r w:rsidRPr="00B06CBB">
        <w:rPr>
          <w:rFonts w:asciiTheme="minorHAnsi" w:hAnsiTheme="minorHAnsi" w:cstheme="minorHAnsi"/>
          <w:b/>
          <w:i/>
          <w:iCs/>
          <w:color w:val="000000"/>
        </w:rPr>
        <w:t xml:space="preserve">z zaburzeniami psychicznymi w miejscu jej zamieszkania </w:t>
      </w:r>
    </w:p>
    <w:p w14:paraId="3C6DCFE0" w14:textId="77777777" w:rsidR="002E28CD" w:rsidRPr="00B06CBB" w:rsidRDefault="002E28CD" w:rsidP="00C73A38">
      <w:pPr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BCC9512" w14:textId="77777777" w:rsidR="00533481" w:rsidRPr="00B06CBB" w:rsidRDefault="00533481" w:rsidP="00533481">
      <w:pPr>
        <w:suppressAutoHyphens/>
        <w:spacing w:line="240" w:lineRule="auto"/>
        <w:ind w:left="0" w:firstLine="0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zh-CN"/>
        </w:rPr>
      </w:pPr>
      <w:r w:rsidRPr="00B06CBB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zh-CN"/>
        </w:rPr>
        <w:t>Wartość zamówienia nie przekracza wyrażanej w złotych kwoty 30 000 Euro.</w:t>
      </w:r>
    </w:p>
    <w:p w14:paraId="527FC56E" w14:textId="77777777" w:rsidR="00533481" w:rsidRPr="00B06CBB" w:rsidRDefault="00533481" w:rsidP="00533481">
      <w:pPr>
        <w:suppressAutoHyphens/>
        <w:spacing w:line="240" w:lineRule="auto"/>
        <w:ind w:left="142" w:firstLine="0"/>
        <w:jc w:val="center"/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zh-CN"/>
        </w:rPr>
      </w:pPr>
      <w:r w:rsidRPr="00B06CBB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zh-CN"/>
        </w:rPr>
        <w:t>Informujemy, iż niniejsze zapytanie ofertowe nie stanowi oferty w myśl art. 66 Kodeksu Cywilnego, ani zaproszenia w rozumieniu ustawy Prawo zamówień publicznych.</w:t>
      </w:r>
    </w:p>
    <w:p w14:paraId="0AC5EA66" w14:textId="77777777" w:rsidR="00533481" w:rsidRPr="00B06CBB" w:rsidRDefault="00533481" w:rsidP="00533481">
      <w:pPr>
        <w:suppressAutoHyphens/>
        <w:spacing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zh-CN"/>
        </w:rPr>
      </w:pPr>
    </w:p>
    <w:p w14:paraId="65BE11EF" w14:textId="77777777" w:rsidR="002E28CD" w:rsidRPr="00B06CBB" w:rsidRDefault="002E28CD" w:rsidP="002E28C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7C2F795" w14:textId="77777777" w:rsidR="001F2A6D" w:rsidRPr="00B06CBB" w:rsidRDefault="002E28CD" w:rsidP="0077082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I. N</w:t>
      </w:r>
      <w:r w:rsidR="001F2A6D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azwa i adres zamawiającego</w:t>
      </w:r>
    </w:p>
    <w:p w14:paraId="1DA0EF57" w14:textId="77777777" w:rsidR="00770828" w:rsidRPr="00B06CBB" w:rsidRDefault="00770828" w:rsidP="0077082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20A98C6" w14:textId="77777777" w:rsidR="002E28CD" w:rsidRPr="00B06CBB" w:rsidRDefault="002E28CD" w:rsidP="001F2A6D">
      <w:pPr>
        <w:autoSpaceDE w:val="0"/>
        <w:spacing w:after="12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Miejsko - Gminny Ośrodek Pom</w:t>
      </w:r>
      <w:r w:rsidR="001F2A6D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ocy Społecznej w Lubawce,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ul. Dworcowa 33, w imieniu którego działa Kierownik MGOPS lub osoba p</w:t>
      </w:r>
      <w:r w:rsidR="001F2A6D" w:rsidRPr="00B06CBB">
        <w:rPr>
          <w:rFonts w:asciiTheme="minorHAnsi" w:hAnsiTheme="minorHAnsi" w:cstheme="minorHAnsi"/>
          <w:color w:val="000000"/>
          <w:sz w:val="24"/>
          <w:szCs w:val="24"/>
        </w:rPr>
        <w:t>rzez</w:t>
      </w:r>
      <w:r w:rsidR="00A95BA3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niego </w:t>
      </w:r>
      <w:r w:rsidR="001F2A6D" w:rsidRPr="00B06CBB">
        <w:rPr>
          <w:rFonts w:asciiTheme="minorHAnsi" w:hAnsiTheme="minorHAnsi" w:cstheme="minorHAnsi"/>
          <w:color w:val="000000"/>
          <w:sz w:val="24"/>
          <w:szCs w:val="24"/>
        </w:rPr>
        <w:t>upoważniona, z/s</w:t>
      </w:r>
      <w:r w:rsidR="001F2A6D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58-420 Lubawka, ul. Dworcow</w:t>
      </w:r>
      <w:r w:rsidR="001F2A6D" w:rsidRPr="00B06CBB">
        <w:rPr>
          <w:rFonts w:asciiTheme="minorHAnsi" w:hAnsiTheme="minorHAnsi" w:cstheme="minorHAnsi"/>
          <w:color w:val="000000"/>
          <w:sz w:val="24"/>
          <w:szCs w:val="24"/>
        </w:rPr>
        <w:t>a 33,  woj. dolnośląskie,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tel. </w:t>
      </w:r>
      <w:r w:rsidR="001F2A6D" w:rsidRPr="00B06CBB">
        <w:rPr>
          <w:rFonts w:asciiTheme="minorHAnsi" w:hAnsiTheme="minorHAnsi" w:cstheme="minorHAnsi"/>
          <w:color w:val="000000"/>
          <w:sz w:val="24"/>
          <w:szCs w:val="24"/>
        </w:rPr>
        <w:t>(75)7411800, (75)7467761,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e-mail: </w:t>
      </w:r>
      <w:hyperlink r:id="rId11" w:history="1">
        <w:r w:rsidR="001F2A6D" w:rsidRPr="00B06CBB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sekretariat@mgops.lubawka.eu</w:t>
        </w:r>
      </w:hyperlink>
      <w:r w:rsidR="001F2A6D" w:rsidRPr="00B06CBB">
        <w:rPr>
          <w:rFonts w:asciiTheme="minorHAnsi" w:hAnsiTheme="minorHAnsi" w:cstheme="minorHAnsi"/>
          <w:color w:val="000000"/>
          <w:sz w:val="24"/>
          <w:szCs w:val="24"/>
        </w:rPr>
        <w:t>, strona</w:t>
      </w:r>
      <w:r w:rsidRPr="00B06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hyperlink r:id="rId12" w:history="1">
        <w:r w:rsidRPr="00B06CBB">
          <w:rPr>
            <w:rFonts w:asciiTheme="minorHAnsi" w:hAnsiTheme="minorHAnsi" w:cstheme="minorHAnsi"/>
            <w:bCs/>
            <w:color w:val="000000"/>
            <w:sz w:val="24"/>
            <w:szCs w:val="24"/>
            <w:u w:val="single"/>
          </w:rPr>
          <w:t>www.mgops.lubawka.eu</w:t>
        </w:r>
      </w:hyperlink>
    </w:p>
    <w:p w14:paraId="2B93B84D" w14:textId="77777777" w:rsidR="00C73A38" w:rsidRPr="00B06CBB" w:rsidRDefault="00C73A38" w:rsidP="002E28CD">
      <w:pPr>
        <w:spacing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1229AD" w14:textId="77777777" w:rsidR="001E7FDD" w:rsidRPr="00B06CBB" w:rsidRDefault="00C73A38" w:rsidP="001E7FDD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II. </w:t>
      </w:r>
      <w:r w:rsidR="00FA40EF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Przedmiot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zamówienia</w:t>
      </w:r>
    </w:p>
    <w:p w14:paraId="1CD5CB89" w14:textId="77777777" w:rsidR="00523195" w:rsidRPr="00B06CBB" w:rsidRDefault="00523195" w:rsidP="002E28CD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50EDF9A5" w14:textId="77777777" w:rsidR="003A5271" w:rsidRPr="00B06CBB" w:rsidRDefault="00DC6D5C" w:rsidP="003974AF">
      <w:pPr>
        <w:pStyle w:val="Defaul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B06CBB">
        <w:rPr>
          <w:rFonts w:asciiTheme="minorHAnsi" w:eastAsia="Calibri" w:hAnsiTheme="minorHAnsi" w:cstheme="minorHAnsi"/>
          <w:lang w:eastAsia="en-US"/>
        </w:rPr>
        <w:t xml:space="preserve">Przedmiotem zamówienia jest świadczenie specjalistycznych usług opiekuńczych dla osoby z zaburzeniami psychicznymi poprzez </w:t>
      </w:r>
      <w:r w:rsidRPr="00B06CBB">
        <w:rPr>
          <w:rFonts w:asciiTheme="minorHAnsi" w:eastAsia="Calibri" w:hAnsiTheme="minorHAnsi" w:cstheme="minorHAnsi"/>
          <w:b/>
          <w:lang w:eastAsia="en-US"/>
        </w:rPr>
        <w:t>rehabilitację ruchową metodą NDT Bobath</w:t>
      </w:r>
      <w:r w:rsidRPr="00B06CBB">
        <w:rPr>
          <w:rFonts w:asciiTheme="minorHAnsi" w:eastAsia="Calibri" w:hAnsiTheme="minorHAnsi" w:cstheme="minorHAnsi"/>
          <w:lang w:eastAsia="en-US"/>
        </w:rPr>
        <w:t xml:space="preserve"> na rzecz 5 letniego dziecka z </w:t>
      </w:r>
      <w:r w:rsidR="009C766C" w:rsidRPr="00B06CBB">
        <w:rPr>
          <w:rFonts w:asciiTheme="minorHAnsi" w:eastAsia="Calibri" w:hAnsiTheme="minorHAnsi" w:cstheme="minorHAnsi"/>
          <w:lang w:eastAsia="en-US"/>
        </w:rPr>
        <w:t>rozpoznaniem padaczki, mózgowym</w:t>
      </w:r>
      <w:r w:rsidRPr="00B06CBB">
        <w:rPr>
          <w:rFonts w:asciiTheme="minorHAnsi" w:eastAsia="Calibri" w:hAnsiTheme="minorHAnsi" w:cstheme="minorHAnsi"/>
          <w:lang w:eastAsia="en-US"/>
        </w:rPr>
        <w:t xml:space="preserve"> </w:t>
      </w:r>
      <w:r w:rsidR="009C766C" w:rsidRPr="00B06CBB">
        <w:rPr>
          <w:rFonts w:asciiTheme="minorHAnsi" w:eastAsia="Calibri" w:hAnsiTheme="minorHAnsi" w:cstheme="minorHAnsi"/>
          <w:lang w:eastAsia="en-US"/>
        </w:rPr>
        <w:t>porażeniem dziecięcym</w:t>
      </w:r>
      <w:r w:rsidRPr="00B06CBB">
        <w:rPr>
          <w:rFonts w:asciiTheme="minorHAnsi" w:eastAsia="Calibri" w:hAnsiTheme="minorHAnsi" w:cstheme="minorHAnsi"/>
          <w:lang w:eastAsia="en-US"/>
        </w:rPr>
        <w:t>, niedowładem czterokończynowym spastycznym</w:t>
      </w:r>
      <w:r w:rsidR="001E7FDD" w:rsidRPr="00B06CBB">
        <w:rPr>
          <w:rFonts w:asciiTheme="minorHAnsi" w:eastAsia="Calibri" w:hAnsiTheme="minorHAnsi" w:cstheme="minorHAnsi"/>
          <w:lang w:eastAsia="en-US"/>
        </w:rPr>
        <w:t xml:space="preserve">, u  którego występuje </w:t>
      </w:r>
      <w:r w:rsidR="001E7FDD" w:rsidRPr="00B06CBB">
        <w:rPr>
          <w:rFonts w:asciiTheme="minorHAnsi" w:hAnsiTheme="minorHAnsi" w:cstheme="minorHAnsi"/>
        </w:rPr>
        <w:t>niepełnosprawność intelektualna w stopniu głębokim</w:t>
      </w:r>
      <w:r w:rsidRPr="00B06CBB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548F1598" w14:textId="7E18D07D" w:rsidR="00487402" w:rsidRPr="00B06CBB" w:rsidRDefault="00F956ED" w:rsidP="003974AF">
      <w:pPr>
        <w:pStyle w:val="Defaul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B06CBB">
        <w:rPr>
          <w:rFonts w:asciiTheme="minorHAnsi" w:eastAsia="Calibri" w:hAnsiTheme="minorHAnsi" w:cstheme="minorHAnsi"/>
          <w:lang w:eastAsia="en-US"/>
        </w:rPr>
        <w:t>Usługi będą świadczone w miejscu zamieszkania świadczeniobiorcy w miejscowości Okrzeszyn, Gmina Lubawka</w:t>
      </w:r>
      <w:r w:rsidR="00926F98" w:rsidRPr="00B06CBB">
        <w:rPr>
          <w:rFonts w:asciiTheme="minorHAnsi" w:eastAsia="Calibri" w:hAnsiTheme="minorHAnsi" w:cstheme="minorHAnsi"/>
          <w:lang w:eastAsia="en-US"/>
        </w:rPr>
        <w:t>,</w:t>
      </w:r>
      <w:r w:rsidR="003A5271" w:rsidRPr="00B06CBB">
        <w:rPr>
          <w:rFonts w:asciiTheme="minorHAnsi" w:eastAsia="Calibri" w:hAnsiTheme="minorHAnsi" w:cstheme="minorHAnsi"/>
          <w:lang w:eastAsia="en-US"/>
        </w:rPr>
        <w:t xml:space="preserve"> w wymiarze 10 godzin tygodniowo z wyłączeniem sobót, niedziel i dni świątecznych</w:t>
      </w:r>
      <w:r w:rsidR="00347F83" w:rsidRPr="00B06CBB">
        <w:rPr>
          <w:rFonts w:asciiTheme="minorHAnsi" w:eastAsia="Calibri" w:hAnsiTheme="minorHAnsi" w:cstheme="minorHAnsi"/>
          <w:lang w:eastAsia="en-US"/>
        </w:rPr>
        <w:t>.</w:t>
      </w:r>
      <w:r w:rsidR="003A5271" w:rsidRPr="00B06CBB">
        <w:rPr>
          <w:rFonts w:asciiTheme="minorHAnsi" w:hAnsiTheme="minorHAnsi" w:cstheme="minorHAnsi"/>
        </w:rPr>
        <w:t xml:space="preserve"> </w:t>
      </w:r>
      <w:r w:rsidR="005914F4" w:rsidRPr="00B06CBB">
        <w:rPr>
          <w:rFonts w:asciiTheme="minorHAnsi" w:hAnsiTheme="minorHAnsi" w:cstheme="minorHAnsi"/>
        </w:rPr>
        <w:t xml:space="preserve">Przez godzinę świadczenia usługi Zamawiający rozumie godzinę zegarową </w:t>
      </w:r>
      <w:r w:rsidR="00347F83" w:rsidRPr="00B06CBB">
        <w:rPr>
          <w:rFonts w:asciiTheme="minorHAnsi" w:hAnsiTheme="minorHAnsi" w:cstheme="minorHAnsi"/>
        </w:rPr>
        <w:t xml:space="preserve">liczoną jako faktycznie przepracowany czas w domu </w:t>
      </w:r>
      <w:r w:rsidR="005914F4" w:rsidRPr="00B06CBB">
        <w:rPr>
          <w:rFonts w:asciiTheme="minorHAnsi" w:hAnsiTheme="minorHAnsi" w:cstheme="minorHAnsi"/>
        </w:rPr>
        <w:t>świadczeniobiorcy</w:t>
      </w:r>
      <w:r w:rsidR="00347F83" w:rsidRPr="00B06CBB">
        <w:rPr>
          <w:rFonts w:asciiTheme="minorHAnsi" w:hAnsiTheme="minorHAnsi" w:cstheme="minorHAnsi"/>
        </w:rPr>
        <w:t>, bez czasu dojazdu lub dojścia do miejsca jego zamieszkania.</w:t>
      </w:r>
    </w:p>
    <w:p w14:paraId="103C3C37" w14:textId="77777777" w:rsidR="00F956ED" w:rsidRPr="00B06CBB" w:rsidRDefault="00F956ED" w:rsidP="003974AF">
      <w:pPr>
        <w:pStyle w:val="Defaul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B06CBB">
        <w:rPr>
          <w:rFonts w:asciiTheme="minorHAnsi" w:hAnsiTheme="minorHAnsi" w:cstheme="minorHAnsi"/>
        </w:rPr>
        <w:t>Szacunkowa liczba godzin w okresie obowiązywania umowy</w:t>
      </w:r>
      <w:r w:rsidR="00487402" w:rsidRPr="00B06CBB">
        <w:rPr>
          <w:rFonts w:asciiTheme="minorHAnsi" w:hAnsiTheme="minorHAnsi" w:cstheme="minorHAnsi"/>
        </w:rPr>
        <w:t xml:space="preserve"> wynosi </w:t>
      </w:r>
      <w:r w:rsidR="00F4453F" w:rsidRPr="00B06CBB">
        <w:rPr>
          <w:rFonts w:asciiTheme="minorHAnsi" w:hAnsiTheme="minorHAnsi" w:cstheme="minorHAnsi"/>
        </w:rPr>
        <w:t xml:space="preserve">508 </w:t>
      </w:r>
      <w:r w:rsidRPr="00B06CBB">
        <w:rPr>
          <w:rFonts w:asciiTheme="minorHAnsi" w:hAnsiTheme="minorHAnsi" w:cstheme="minorHAnsi"/>
        </w:rPr>
        <w:t xml:space="preserve">godziny. </w:t>
      </w:r>
      <w:r w:rsidR="00487402" w:rsidRPr="00B06CBB">
        <w:rPr>
          <w:rFonts w:asciiTheme="minorHAnsi" w:hAnsiTheme="minorHAnsi" w:cstheme="minorHAnsi"/>
        </w:rPr>
        <w:t xml:space="preserve">Liczba godzin została podana szacunkowo i w czasie obowiązywania umowy może ulec zmianie.  Nie stanowi to zatem ostatecznego wymiaru zamówienia, w wyniku czego nie może być podstawą do zgłaszania roszczeń z tytułu realizacji zamówienia lub być podstawą odmowy zrealizowania zamówienia. </w:t>
      </w:r>
    </w:p>
    <w:p w14:paraId="71DED535" w14:textId="77777777" w:rsidR="003A5271" w:rsidRPr="00B06CBB" w:rsidRDefault="00206521" w:rsidP="00A43F0A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B06CBB">
        <w:rPr>
          <w:rFonts w:asciiTheme="minorHAnsi" w:hAnsiTheme="minorHAnsi" w:cstheme="minorHAnsi"/>
        </w:rPr>
        <w:t>Z</w:t>
      </w:r>
      <w:r w:rsidR="003A5271" w:rsidRPr="00B06CBB">
        <w:rPr>
          <w:rFonts w:asciiTheme="minorHAnsi" w:hAnsiTheme="minorHAnsi" w:cstheme="minorHAnsi"/>
        </w:rPr>
        <w:t xml:space="preserve">akres </w:t>
      </w:r>
      <w:r w:rsidRPr="00B06CBB">
        <w:rPr>
          <w:rFonts w:asciiTheme="minorHAnsi" w:hAnsiTheme="minorHAnsi" w:cstheme="minorHAnsi"/>
        </w:rPr>
        <w:t xml:space="preserve">specjalistycznych usług opiekuńczych: </w:t>
      </w:r>
      <w:r w:rsidR="003A5271" w:rsidRPr="00B06CBB">
        <w:rPr>
          <w:rFonts w:asciiTheme="minorHAnsi" w:hAnsiTheme="minorHAnsi" w:cstheme="minorHAnsi"/>
        </w:rPr>
        <w:t xml:space="preserve">zgodnie z § 2 pkt 5 Rozporządzenia Ministra Polityki Społecznej z dnia 22 września 2005 r. w sprawie specjalistycznych usług opiekuńczych </w:t>
      </w:r>
      <w:r w:rsidR="003A5271" w:rsidRPr="00B06CBB">
        <w:rPr>
          <w:rFonts w:asciiTheme="minorHAnsi" w:hAnsiTheme="minorHAnsi" w:cstheme="minorHAnsi"/>
          <w:color w:val="auto"/>
        </w:rPr>
        <w:t>(Dz.U. 2005r. nr 189 poz. 1598 ze zm.):</w:t>
      </w:r>
      <w:r w:rsidR="003A5271" w:rsidRPr="00B06CBB">
        <w:rPr>
          <w:rFonts w:asciiTheme="minorHAnsi" w:hAnsiTheme="minorHAnsi" w:cstheme="minorHAnsi"/>
        </w:rPr>
        <w:t xml:space="preserve"> </w:t>
      </w:r>
    </w:p>
    <w:p w14:paraId="0CA63A2F" w14:textId="77777777" w:rsidR="00DC6D5C" w:rsidRPr="00B06CBB" w:rsidRDefault="00BD1C29" w:rsidP="003974AF">
      <w:pPr>
        <w:pStyle w:val="WW-Default"/>
        <w:numPr>
          <w:ilvl w:val="0"/>
          <w:numId w:val="12"/>
        </w:numPr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B06CBB">
        <w:rPr>
          <w:rFonts w:asciiTheme="minorHAnsi" w:hAnsiTheme="minorHAnsi" w:cstheme="minorHAnsi"/>
        </w:rPr>
        <w:lastRenderedPageBreak/>
        <w:t>Z</w:t>
      </w:r>
      <w:r w:rsidR="003A5271" w:rsidRPr="00B06CBB">
        <w:rPr>
          <w:rFonts w:asciiTheme="minorHAnsi" w:hAnsiTheme="minorHAnsi" w:cstheme="minorHAnsi"/>
        </w:rPr>
        <w:t>apewnienie dzieciom i młodzieży z zaburzeniami psychicznymi dostępu do zajęć rehabilitacyjnych i rewalidacyjno - wychowawczych, w wyjątkowych przypadkach, jeżeli nie mają możliwości uzyskania dostępu do zajęć, o których mowa w art.7 ustawy z dnia 19 sierpnia 1994 r. o ochronie zdrowia psychicznego.</w:t>
      </w:r>
    </w:p>
    <w:p w14:paraId="6012CE27" w14:textId="77777777" w:rsidR="00EB2717" w:rsidRPr="00B06CBB" w:rsidRDefault="00EB2717" w:rsidP="00D2018F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7B8708" w14:textId="77777777" w:rsidR="00F956ED" w:rsidRPr="00B06CBB" w:rsidRDefault="00FA40EF" w:rsidP="00D2018F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III.  Termi</w:t>
      </w:r>
      <w:r w:rsidR="00F956ED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n realizacji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zamówienia: </w:t>
      </w:r>
    </w:p>
    <w:p w14:paraId="39F82815" w14:textId="77777777" w:rsidR="00D2018F" w:rsidRPr="00B06CBB" w:rsidRDefault="00D2018F" w:rsidP="00D2018F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266FDF" w14:textId="77777777" w:rsidR="00FA40EF" w:rsidRPr="00B06CBB" w:rsidRDefault="00F956ED" w:rsidP="00244D7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06CBB">
        <w:rPr>
          <w:rFonts w:asciiTheme="minorHAnsi" w:eastAsia="Calibri" w:hAnsiTheme="minorHAnsi" w:cstheme="minorHAnsi"/>
          <w:lang w:eastAsia="en-US"/>
        </w:rPr>
        <w:t xml:space="preserve">Planowany termin świadczenia usług: </w:t>
      </w:r>
      <w:r w:rsidR="00E476E4" w:rsidRPr="00B06CBB">
        <w:rPr>
          <w:rFonts w:asciiTheme="minorHAnsi" w:eastAsia="Calibri" w:hAnsiTheme="minorHAnsi" w:cstheme="minorHAnsi"/>
          <w:lang w:eastAsia="en-US"/>
        </w:rPr>
        <w:t>od dnia 0</w:t>
      </w:r>
      <w:r w:rsidR="002B6AC8" w:rsidRPr="00B06CBB">
        <w:rPr>
          <w:rFonts w:asciiTheme="minorHAnsi" w:eastAsia="Calibri" w:hAnsiTheme="minorHAnsi" w:cstheme="minorHAnsi"/>
          <w:lang w:eastAsia="en-US"/>
        </w:rPr>
        <w:t>4</w:t>
      </w:r>
      <w:r w:rsidR="00E476E4" w:rsidRPr="00B06CBB">
        <w:rPr>
          <w:rFonts w:asciiTheme="minorHAnsi" w:eastAsia="Calibri" w:hAnsiTheme="minorHAnsi" w:cstheme="minorHAnsi"/>
          <w:lang w:eastAsia="en-US"/>
        </w:rPr>
        <w:t>.01.20</w:t>
      </w:r>
      <w:r w:rsidR="009400D3" w:rsidRPr="00B06CBB">
        <w:rPr>
          <w:rFonts w:asciiTheme="minorHAnsi" w:eastAsia="Calibri" w:hAnsiTheme="minorHAnsi" w:cstheme="minorHAnsi"/>
          <w:lang w:eastAsia="en-US"/>
        </w:rPr>
        <w:t>2</w:t>
      </w:r>
      <w:r w:rsidR="008E5104" w:rsidRPr="00B06CBB">
        <w:rPr>
          <w:rFonts w:asciiTheme="minorHAnsi" w:eastAsia="Calibri" w:hAnsiTheme="minorHAnsi" w:cstheme="minorHAnsi"/>
          <w:lang w:eastAsia="en-US"/>
        </w:rPr>
        <w:t>1</w:t>
      </w:r>
      <w:r w:rsidR="00E476E4" w:rsidRPr="00B06CBB">
        <w:rPr>
          <w:rFonts w:asciiTheme="minorHAnsi" w:eastAsia="Calibri" w:hAnsiTheme="minorHAnsi" w:cstheme="minorHAnsi"/>
          <w:lang w:eastAsia="en-US"/>
        </w:rPr>
        <w:t xml:space="preserve"> r. do dnia </w:t>
      </w:r>
      <w:r w:rsidRPr="00B06CBB">
        <w:rPr>
          <w:rFonts w:asciiTheme="minorHAnsi" w:eastAsia="Calibri" w:hAnsiTheme="minorHAnsi" w:cstheme="minorHAnsi"/>
          <w:lang w:eastAsia="en-US"/>
        </w:rPr>
        <w:t>31.12.20</w:t>
      </w:r>
      <w:r w:rsidR="009400D3" w:rsidRPr="00B06CBB">
        <w:rPr>
          <w:rFonts w:asciiTheme="minorHAnsi" w:eastAsia="Calibri" w:hAnsiTheme="minorHAnsi" w:cstheme="minorHAnsi"/>
          <w:lang w:eastAsia="en-US"/>
        </w:rPr>
        <w:t>2</w:t>
      </w:r>
      <w:r w:rsidR="008E5104" w:rsidRPr="00B06CBB">
        <w:rPr>
          <w:rFonts w:asciiTheme="minorHAnsi" w:eastAsia="Calibri" w:hAnsiTheme="minorHAnsi" w:cstheme="minorHAnsi"/>
          <w:lang w:eastAsia="en-US"/>
        </w:rPr>
        <w:t>1</w:t>
      </w:r>
      <w:r w:rsidRPr="00B06CBB">
        <w:rPr>
          <w:rFonts w:asciiTheme="minorHAnsi" w:eastAsia="Calibri" w:hAnsiTheme="minorHAnsi" w:cstheme="minorHAnsi"/>
          <w:lang w:eastAsia="en-US"/>
        </w:rPr>
        <w:t xml:space="preserve"> r.  </w:t>
      </w:r>
    </w:p>
    <w:p w14:paraId="5D9E6100" w14:textId="77777777" w:rsidR="00FA40EF" w:rsidRPr="00B06CBB" w:rsidRDefault="00FA40EF" w:rsidP="00FA40EF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IV. Warunki wymagane od Wykonawcy:</w:t>
      </w:r>
    </w:p>
    <w:p w14:paraId="1FFC368A" w14:textId="77777777" w:rsidR="00F077FB" w:rsidRPr="00B06CBB" w:rsidRDefault="00F077FB" w:rsidP="00FA40EF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9C4FF76" w14:textId="77777777" w:rsidR="00566EA7" w:rsidRPr="00B06CBB" w:rsidRDefault="00B208D1" w:rsidP="00566EA7">
      <w:pPr>
        <w:spacing w:line="24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Zgodnie z § 3 Rozporządzenia Ministra Polityki Społecznej z dnia 22 września 2005 r. </w:t>
      </w:r>
      <w:r w:rsidR="00566EA7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w sprawie specjalistycznych usług opiekuńczych, </w:t>
      </w:r>
      <w:r w:rsidR="00D92E0A" w:rsidRPr="00B06CB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usługi będące przedmiotem niniejszego </w:t>
      </w:r>
      <w:r w:rsidR="00566EA7" w:rsidRPr="00B06CB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</w:t>
      </w:r>
    </w:p>
    <w:p w14:paraId="0589159B" w14:textId="77777777" w:rsidR="00D92E0A" w:rsidRPr="00B06CBB" w:rsidRDefault="00566EA7" w:rsidP="00566EA7">
      <w:pPr>
        <w:spacing w:line="24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B06CBB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D92E0A" w:rsidRPr="00B06CBB">
        <w:rPr>
          <w:rFonts w:asciiTheme="minorHAnsi" w:hAnsiTheme="minorHAnsi" w:cstheme="minorHAnsi"/>
          <w:bCs/>
          <w:color w:val="000000"/>
          <w:sz w:val="24"/>
          <w:szCs w:val="24"/>
        </w:rPr>
        <w:t>zamówienia mogą być świadczone przez osobę, która:</w:t>
      </w:r>
    </w:p>
    <w:p w14:paraId="770E9693" w14:textId="77777777" w:rsidR="003920F7" w:rsidRPr="00B06CBB" w:rsidRDefault="003920F7" w:rsidP="003920F7">
      <w:p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1)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Posiada kwalifikacje do wykonywania zawodu specjalisty w zakresie rehabilitacji medycznej lub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fizjoterapeuty.</w:t>
      </w:r>
    </w:p>
    <w:p w14:paraId="05B3793F" w14:textId="77777777" w:rsidR="003920F7" w:rsidRPr="00B06CBB" w:rsidRDefault="003920F7" w:rsidP="003920F7">
      <w:p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Posiada co najmniej półroczny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staż 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>w jedn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ej z następujących jednostek:</w:t>
      </w:r>
    </w:p>
    <w:p w14:paraId="513F1278" w14:textId="77777777" w:rsidR="00D92E0A" w:rsidRPr="00B06CBB" w:rsidRDefault="00566EA7" w:rsidP="008F325C">
      <w:pPr>
        <w:spacing w:line="240" w:lineRule="auto"/>
        <w:ind w:left="28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8F325C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="008F325C" w:rsidRPr="00B06C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>szpi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>talu psychiatrycznym;</w:t>
      </w:r>
    </w:p>
    <w:p w14:paraId="7BB4625A" w14:textId="77777777" w:rsidR="00D92E0A" w:rsidRPr="00B06CBB" w:rsidRDefault="00566EA7" w:rsidP="008F325C">
      <w:pPr>
        <w:spacing w:line="240" w:lineRule="auto"/>
        <w:ind w:left="28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8F325C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>jednostce organizacyjnej pomocy społecznej dla osó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>b z zburzeniami psychicznymi;</w:t>
      </w:r>
    </w:p>
    <w:p w14:paraId="522E11F4" w14:textId="77777777" w:rsidR="00D92E0A" w:rsidRPr="00B06CBB" w:rsidRDefault="00566EA7" w:rsidP="008F325C">
      <w:pPr>
        <w:spacing w:line="240" w:lineRule="auto"/>
        <w:ind w:left="704" w:hanging="4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F325C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>placówce terapii lub placówce oświatowej, do której uczęszczają dz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ieci </w:t>
      </w:r>
      <w:r w:rsidR="008F325C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z zaburzeniami rozwoju lub 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>upośledzeniem u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>mysłowym;</w:t>
      </w:r>
    </w:p>
    <w:p w14:paraId="4C738FD6" w14:textId="77777777" w:rsidR="00D92E0A" w:rsidRPr="00B06CBB" w:rsidRDefault="00566EA7" w:rsidP="008F325C">
      <w:pPr>
        <w:spacing w:line="240" w:lineRule="auto"/>
        <w:ind w:left="28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F325C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>ośrodku terapeutyczno-edu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>kacyjno-wychowawczym;</w:t>
      </w:r>
    </w:p>
    <w:p w14:paraId="0861E88D" w14:textId="77777777" w:rsidR="00D92E0A" w:rsidRPr="00B06CBB" w:rsidRDefault="00566EA7" w:rsidP="008F325C">
      <w:pPr>
        <w:spacing w:line="240" w:lineRule="auto"/>
        <w:ind w:left="28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ab/>
        <w:t>zakładzie rehabilitacji;</w:t>
      </w:r>
    </w:p>
    <w:p w14:paraId="2F231A9A" w14:textId="77777777" w:rsidR="005232F2" w:rsidRPr="00B06CBB" w:rsidRDefault="00566EA7" w:rsidP="005232F2">
      <w:pPr>
        <w:spacing w:line="240" w:lineRule="auto"/>
        <w:ind w:left="704" w:hanging="4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f </w:t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3920F7" w:rsidRPr="00B06C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92E0A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innej jednostce niż wymienione wyżej, świadczącej specjalistyczne usługi opiekuńcze dla osób z zaburzeniami psychicznymi. </w:t>
      </w:r>
    </w:p>
    <w:p w14:paraId="70C05451" w14:textId="77777777" w:rsidR="005232F2" w:rsidRPr="00B06CBB" w:rsidRDefault="00B208D1" w:rsidP="005232F2">
      <w:p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2. Wykonawca</w:t>
      </w:r>
      <w:r w:rsidR="00B03130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będzie zobowiązany do </w:t>
      </w:r>
      <w:r w:rsidR="00B03130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opracowania planu pracy z dzieckiem dostosowanego do szczególnych potrzeb wynikających z rodzaju niepełnosprawności dziecka oraz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prowadzenia </w:t>
      </w:r>
      <w:r w:rsidR="00B03130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miesięcznej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B03130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czasu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pracy – listy </w:t>
      </w:r>
      <w:r w:rsidR="00B03130" w:rsidRPr="00B06CBB">
        <w:rPr>
          <w:rFonts w:asciiTheme="minorHAnsi" w:hAnsiTheme="minorHAnsi" w:cstheme="minorHAnsi"/>
          <w:color w:val="000000"/>
          <w:sz w:val="24"/>
          <w:szCs w:val="24"/>
        </w:rPr>
        <w:t>obecności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6FA77B" w14:textId="181BFF0E" w:rsidR="00EB2717" w:rsidRPr="00B06CBB" w:rsidRDefault="005232F2" w:rsidP="00EB2717">
      <w:p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Wykonawcy będzie przysługiwało prawo do wynagrodzenia wyłącznie za faktyczną ilość godzin realizacji przedmiotu zamówienia. Rozliczenie za wykonanie usług będzie następowało na podstawie faktur/rachunków miesięcznych wystawionych przez Wykonawcę </w:t>
      </w:r>
      <w:r w:rsidR="00EB2717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wraz z przedkładaną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miesięcz</w:t>
      </w:r>
      <w:r w:rsidR="00EB2717" w:rsidRPr="00B06CBB">
        <w:rPr>
          <w:rFonts w:asciiTheme="minorHAnsi" w:hAnsiTheme="minorHAnsi" w:cstheme="minorHAnsi"/>
          <w:color w:val="000000"/>
          <w:sz w:val="24"/>
          <w:szCs w:val="24"/>
        </w:rPr>
        <w:t>ną kartą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czasu prac</w:t>
      </w:r>
      <w:r w:rsidR="00EB2717" w:rsidRPr="00B06CBB">
        <w:rPr>
          <w:rFonts w:asciiTheme="minorHAnsi" w:hAnsiTheme="minorHAnsi" w:cstheme="minorHAnsi"/>
          <w:color w:val="000000"/>
          <w:sz w:val="24"/>
          <w:szCs w:val="24"/>
        </w:rPr>
        <w:t>y. Zamawiający ureguluje należność w terminie wskazanym na fakturze/rachunku</w:t>
      </w:r>
      <w:r w:rsidR="00B91786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B2717" w:rsidRPr="00B06CBB">
        <w:rPr>
          <w:rFonts w:asciiTheme="minorHAnsi" w:hAnsiTheme="minorHAnsi" w:cstheme="minorHAnsi"/>
          <w:color w:val="000000"/>
          <w:sz w:val="24"/>
          <w:szCs w:val="24"/>
        </w:rPr>
        <w:t>na konto wskazane na fakturze/rachunku.</w:t>
      </w:r>
    </w:p>
    <w:p w14:paraId="6B22484F" w14:textId="77777777" w:rsidR="00DD64E5" w:rsidRPr="00B06CBB" w:rsidRDefault="00DD64E5" w:rsidP="00B06CBB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B06CBB">
        <w:rPr>
          <w:rFonts w:asciiTheme="minorHAnsi" w:hAnsiTheme="minorHAnsi" w:cstheme="minorHAnsi"/>
          <w:color w:val="000000" w:themeColor="text1"/>
          <w:sz w:val="24"/>
          <w:szCs w:val="24"/>
        </w:rPr>
        <w:t>. 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Wykonawca.</w:t>
      </w:r>
    </w:p>
    <w:p w14:paraId="0514800D" w14:textId="1D3CE6A1" w:rsidR="00DD64E5" w:rsidRPr="00B06CBB" w:rsidRDefault="00DD64E5" w:rsidP="00EB2717">
      <w:p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78DD7E" w14:textId="77777777" w:rsidR="005232F2" w:rsidRPr="00B06CBB" w:rsidRDefault="005232F2" w:rsidP="00EB2717">
      <w:pPr>
        <w:spacing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D61360" w14:textId="77777777" w:rsidR="00C239EF" w:rsidRPr="00B06CBB" w:rsidRDefault="00AD48B8" w:rsidP="00A062DE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V</w:t>
      </w:r>
      <w:r w:rsidR="00D73A3F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. Opis</w:t>
      </w:r>
      <w:r w:rsidR="00D40B13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sposobu przygotowania oferty</w:t>
      </w:r>
      <w:r w:rsidR="00A062DE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</w:p>
    <w:p w14:paraId="41B2133B" w14:textId="77777777" w:rsidR="008F325C" w:rsidRPr="00B06CBB" w:rsidRDefault="008F325C" w:rsidP="00A062DE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798919A" w14:textId="77777777" w:rsidR="004257BF" w:rsidRPr="00B06CBB" w:rsidRDefault="00D776DB" w:rsidP="004257BF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Ofertę należy przygotować na formularzu </w:t>
      </w:r>
      <w:r w:rsidR="008F325C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ofertowym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stanowiącym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załącznik  nr 1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do niniejszego zapytania ofertowego</w:t>
      </w:r>
      <w:r w:rsidR="00007C2D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Oferta wraz z załącznikami winna być napisana </w:t>
      </w:r>
      <w:r w:rsidR="00207EA0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w języku polskim trwałą i czytelną techniką, wypełniona i zaparafowana w całości oraz p</w:t>
      </w:r>
      <w:r w:rsidR="004602F5" w:rsidRPr="00B06CBB">
        <w:rPr>
          <w:rFonts w:asciiTheme="minorHAnsi" w:hAnsiTheme="minorHAnsi" w:cstheme="minorHAnsi"/>
          <w:color w:val="000000"/>
          <w:sz w:val="24"/>
          <w:szCs w:val="24"/>
        </w:rPr>
        <w:t>odpisana przez osobę upoważnioną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. Wykonawca poniesie wszelkie koszty związane </w:t>
      </w:r>
      <w:r w:rsidR="004257BF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z przygotowaniem i złożeniem oferty.</w:t>
      </w:r>
    </w:p>
    <w:p w14:paraId="6316B29C" w14:textId="77777777" w:rsidR="00347F83" w:rsidRPr="00B06CBB" w:rsidRDefault="004257BF" w:rsidP="00244D75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Oferta cenowa powinna uwzględniać </w:t>
      </w:r>
      <w:r w:rsidR="002840CA" w:rsidRPr="00B06CBB">
        <w:rPr>
          <w:rFonts w:asciiTheme="minorHAnsi" w:hAnsiTheme="minorHAnsi" w:cstheme="minorHAnsi"/>
          <w:color w:val="000000"/>
          <w:sz w:val="24"/>
          <w:szCs w:val="24"/>
        </w:rPr>
        <w:t>wszelkie koszty związane z realizacją przedmiotu niniejszego zamówienia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06CBB">
        <w:rPr>
          <w:rFonts w:asciiTheme="minorHAnsi" w:eastAsia="Verdana" w:hAnsiTheme="minorHAnsi" w:cstheme="minorHAnsi"/>
          <w:color w:val="000000"/>
          <w:sz w:val="24"/>
          <w:szCs w:val="24"/>
          <w:lang w:bidi="hi-IN"/>
        </w:rPr>
        <w:t xml:space="preserve">(koszt świadczenia specjalistycznych usług opiekuńczych + koszt dojazdu do świadczeniobiorcy + inne </w:t>
      </w:r>
      <w:r w:rsidR="00244D75" w:rsidRPr="00B06CBB">
        <w:rPr>
          <w:rFonts w:asciiTheme="minorHAnsi" w:eastAsia="Verdana" w:hAnsiTheme="minorHAnsi" w:cstheme="minorHAnsi"/>
          <w:color w:val="000000"/>
          <w:sz w:val="24"/>
          <w:szCs w:val="24"/>
          <w:lang w:bidi="hi-IN"/>
        </w:rPr>
        <w:t>dodatkowe koszty).</w:t>
      </w:r>
    </w:p>
    <w:p w14:paraId="78CEF990" w14:textId="77777777" w:rsidR="004E35DB" w:rsidRPr="00B06CBB" w:rsidRDefault="00D40B13" w:rsidP="00244D75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Do oferty należy przedłożyć:</w:t>
      </w:r>
    </w:p>
    <w:p w14:paraId="374902EC" w14:textId="77777777" w:rsidR="00F958FE" w:rsidRPr="00B06CBB" w:rsidRDefault="00D245E3" w:rsidP="003974AF">
      <w:pPr>
        <w:pStyle w:val="Akapitzlist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Kserokopie dokumentów potwierdzających</w:t>
      </w:r>
      <w:r w:rsidR="008F7E9C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wykształcenie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i kwalifikacje do wykonywania </w:t>
      </w:r>
      <w:r w:rsidR="00207EA0" w:rsidRPr="00B06CBB">
        <w:rPr>
          <w:rFonts w:asciiTheme="minorHAnsi" w:hAnsiTheme="minorHAnsi" w:cstheme="minorHAnsi"/>
          <w:color w:val="000000"/>
          <w:sz w:val="24"/>
          <w:szCs w:val="24"/>
        </w:rPr>
        <w:t>zawodu, o którym mowa w punkcie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IV pkt 1 ppkt 1</w:t>
      </w:r>
      <w:r w:rsidR="00207EA0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niniejszego zapytania</w:t>
      </w:r>
      <w:r w:rsidR="00F958FE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- przedstawienie oryginałów dokumentacji do wglądu przed zawarciem umowy; </w:t>
      </w:r>
    </w:p>
    <w:p w14:paraId="0701EA16" w14:textId="23C62BDF" w:rsidR="008F7E9C" w:rsidRPr="00B06CBB" w:rsidRDefault="00207EA0" w:rsidP="003974AF">
      <w:pPr>
        <w:pStyle w:val="Akapitzlist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Kserokopie d</w:t>
      </w:r>
      <w:r w:rsidR="008F7E9C" w:rsidRPr="00B06CBB">
        <w:rPr>
          <w:rFonts w:asciiTheme="minorHAnsi" w:hAnsiTheme="minorHAnsi" w:cstheme="minorHAnsi"/>
          <w:color w:val="000000"/>
          <w:sz w:val="24"/>
          <w:szCs w:val="24"/>
        </w:rPr>
        <w:t>okument</w:t>
      </w:r>
      <w:r w:rsidR="00347F83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ów potwierdzających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co najmniej półroczny staż pracy </w:t>
      </w:r>
      <w:r w:rsidR="00F958FE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w jednostkach, o których mowa w punkcie IV pkt 1 ppkt 2</w:t>
      </w:r>
      <w:r w:rsidR="00F958FE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49E0" w:rsidRPr="00B06CBB">
        <w:rPr>
          <w:rFonts w:asciiTheme="minorHAnsi" w:hAnsiTheme="minorHAnsi" w:cstheme="minorHAnsi"/>
          <w:color w:val="FF0000"/>
          <w:sz w:val="24"/>
          <w:szCs w:val="24"/>
        </w:rPr>
        <w:t>lit.</w:t>
      </w:r>
      <w:r w:rsidR="004949E0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58FE" w:rsidRPr="00B06CBB">
        <w:rPr>
          <w:rFonts w:asciiTheme="minorHAnsi" w:hAnsiTheme="minorHAnsi" w:cstheme="minorHAnsi"/>
          <w:color w:val="000000"/>
          <w:sz w:val="24"/>
          <w:szCs w:val="24"/>
        </w:rPr>
        <w:t>a-f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niniejszego zapytania</w:t>
      </w:r>
      <w:r w:rsidR="00244D75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58FE" w:rsidRPr="00B06CBB">
        <w:rPr>
          <w:rFonts w:asciiTheme="minorHAnsi" w:hAnsiTheme="minorHAnsi" w:cstheme="minorHAnsi"/>
          <w:color w:val="000000"/>
          <w:sz w:val="24"/>
          <w:szCs w:val="24"/>
        </w:rPr>
        <w:t>(m.in. kserokopie świadectw pracy, kserokopie umów zlecenie) - przedstawienie oryginałów dokumentacji do wglądu przed zawarciem umowy;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7DF301" w14:textId="77777777" w:rsidR="008F7E9C" w:rsidRPr="00B06CBB" w:rsidRDefault="00C55320" w:rsidP="003974AF">
      <w:pPr>
        <w:pStyle w:val="Akapitzlist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Kserokopie innych dodatkowych</w:t>
      </w:r>
      <w:r w:rsidR="008F7E9C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dokument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F958FE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- w przypadku ich posiadania</w:t>
      </w:r>
      <w:r w:rsidR="008F7E9C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58FE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potwierdzających</w:t>
      </w:r>
      <w:r w:rsidR="008F7E9C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posiadane kwalifikacje zawodowe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7E9C" w:rsidRPr="00B06CBB">
        <w:rPr>
          <w:rFonts w:asciiTheme="minorHAnsi" w:hAnsiTheme="minorHAnsi" w:cstheme="minorHAnsi"/>
          <w:color w:val="000000"/>
          <w:sz w:val="24"/>
          <w:szCs w:val="24"/>
        </w:rPr>
        <w:t>i umiejętności</w:t>
      </w:r>
      <w:r w:rsidR="00B71006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, zgodne </w:t>
      </w:r>
      <w:r w:rsidR="00B71006" w:rsidRPr="00B06CBB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 przedmiotem </w:t>
      </w:r>
      <w:r w:rsidR="008F7E9C" w:rsidRPr="00B06CBB">
        <w:rPr>
          <w:rFonts w:asciiTheme="minorHAnsi" w:hAnsiTheme="minorHAnsi" w:cstheme="minorHAnsi"/>
          <w:color w:val="000000"/>
          <w:sz w:val="24"/>
          <w:szCs w:val="24"/>
        </w:rPr>
        <w:t>zamówienia</w:t>
      </w:r>
      <w:r w:rsidR="00F958FE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(m.in. kserokopie ukończonych kursów, szkoleń), posiadane referencje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- przedstawienie oryginałów dokumentacji do wglądu przed zawarciem umowy;</w:t>
      </w:r>
    </w:p>
    <w:p w14:paraId="4DE0633A" w14:textId="77777777" w:rsidR="00041415" w:rsidRPr="00B06CBB" w:rsidRDefault="00041415" w:rsidP="003974AF">
      <w:pPr>
        <w:pStyle w:val="Akapitzlist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Podpisane oświadczenie o spełnieniu warunków określonych w zapytaniu ofertowym </w:t>
      </w: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(załącznik nr 2);</w:t>
      </w:r>
    </w:p>
    <w:p w14:paraId="344B7745" w14:textId="77777777" w:rsidR="00D40B13" w:rsidRPr="00B06CBB" w:rsidRDefault="00253C56" w:rsidP="003974AF">
      <w:pPr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Podpisane o</w:t>
      </w:r>
      <w:r w:rsidR="00D40B13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świadczenie o braku powiązań osobowych i kapitałowych </w:t>
      </w:r>
      <w:r w:rsidR="00D40B13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(załącznik nr </w:t>
      </w:r>
      <w:r w:rsidR="00041415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3</w:t>
      </w:r>
      <w:r w:rsidR="00D40B13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)</w:t>
      </w:r>
      <w:r w:rsidR="00041415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;</w:t>
      </w:r>
    </w:p>
    <w:p w14:paraId="4E2B6BAE" w14:textId="77777777" w:rsidR="00F439C8" w:rsidRPr="00B06CBB" w:rsidRDefault="00F439C8" w:rsidP="003974AF">
      <w:pPr>
        <w:pStyle w:val="Akapitzlist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W przypadku prowadzenia działalności gospodarczej należy przedłożyć aktualny odpis </w:t>
      </w:r>
      <w:r w:rsidR="00253C56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z właściwego rejestru lub zaświadczenie o wpisie do ewidencji działalności gospodarczej</w:t>
      </w:r>
      <w:r w:rsidR="00041415" w:rsidRPr="00B06C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2CED557" w14:textId="21505558" w:rsidR="00F439C8" w:rsidRPr="00B06CBB" w:rsidRDefault="00F439C8" w:rsidP="003974AF">
      <w:pPr>
        <w:pStyle w:val="Akapitzlist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W przypadku złożenia oferty przez podmiot prowadzący działalność gospodarczą do oferty należy przedłożyć </w:t>
      </w:r>
      <w:r w:rsidR="00253C56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podpisane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oświadczenie z wykazem osób, które będą uczestniczyć w wykonaniu zamówienia </w:t>
      </w: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(załącznik nr </w:t>
      </w:r>
      <w:r w:rsidR="00041415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4</w:t>
      </w: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)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253C56" w:rsidRPr="00B06CBB">
        <w:rPr>
          <w:rFonts w:asciiTheme="minorHAnsi" w:hAnsiTheme="minorHAnsi" w:cstheme="minorHAnsi"/>
          <w:color w:val="000000"/>
          <w:sz w:val="24"/>
          <w:szCs w:val="24"/>
        </w:rPr>
        <w:t>kserokopią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dokumentów potwierdzających ich wykształcenie i doświadczenie</w:t>
      </w:r>
      <w:r w:rsidR="009F3974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3974" w:rsidRPr="00B06C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wymaganiami określonymi w punkcie IV pkt 1 ppkt 1 i ppkt 2 lit. a-f </w:t>
      </w:r>
      <w:r w:rsidR="00253C56" w:rsidRPr="00B06CBB">
        <w:rPr>
          <w:rFonts w:asciiTheme="minorHAnsi" w:hAnsiTheme="minorHAnsi" w:cstheme="minorHAnsi"/>
          <w:color w:val="000000" w:themeColor="text1"/>
          <w:sz w:val="24"/>
          <w:szCs w:val="24"/>
        </w:rPr>
        <w:t>- przedstawienie oryginałów</w:t>
      </w:r>
      <w:r w:rsidR="00253C56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dokumentacji do wglądu przed zawarciem umowy</w:t>
      </w:r>
      <w:r w:rsidR="00041415" w:rsidRPr="00B06C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3DB505D" w14:textId="77777777" w:rsidR="002874CA" w:rsidRPr="00B06CBB" w:rsidRDefault="001F5DCE" w:rsidP="003974AF">
      <w:pPr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Zaparafowany projekt umowy </w:t>
      </w: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(załącznik nr </w:t>
      </w:r>
      <w:r w:rsidR="00041415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5</w:t>
      </w:r>
      <w:r w:rsidR="00B71006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)</w:t>
      </w:r>
      <w:r w:rsidR="00041415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.</w:t>
      </w:r>
    </w:p>
    <w:p w14:paraId="0FA6A6AD" w14:textId="77777777" w:rsidR="003B5508" w:rsidRPr="00B06CBB" w:rsidRDefault="003B5508" w:rsidP="003974AF">
      <w:pPr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Podpisana klauzula informacyjna</w:t>
      </w: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(załącznik nr 6)</w:t>
      </w:r>
    </w:p>
    <w:p w14:paraId="0754F8BE" w14:textId="4F1602DD" w:rsidR="00D40B13" w:rsidRPr="00B06CBB" w:rsidRDefault="0022337A" w:rsidP="00755B55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Kserokopie dokumentów</w:t>
      </w:r>
      <w:r w:rsidR="00D40B13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wchodzące w skład oferty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muszą </w:t>
      </w:r>
      <w:r w:rsidR="00D40B13" w:rsidRPr="00B06CBB">
        <w:rPr>
          <w:rFonts w:asciiTheme="minorHAnsi" w:hAnsiTheme="minorHAnsi" w:cstheme="minorHAnsi"/>
          <w:color w:val="000000"/>
          <w:sz w:val="24"/>
          <w:szCs w:val="24"/>
        </w:rPr>
        <w:t>być  poś</w:t>
      </w:r>
      <w:r w:rsidR="001F5DCE" w:rsidRPr="00B06CBB">
        <w:rPr>
          <w:rFonts w:asciiTheme="minorHAnsi" w:hAnsiTheme="minorHAnsi" w:cstheme="minorHAnsi"/>
          <w:color w:val="000000"/>
          <w:sz w:val="24"/>
          <w:szCs w:val="24"/>
        </w:rPr>
        <w:t>wiadczone przez Wykonawcę</w:t>
      </w:r>
      <w:r w:rsidR="00D40B13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za zgodność z oryginałem. </w:t>
      </w:r>
      <w:r w:rsidR="00B71006" w:rsidRPr="00B06CBB">
        <w:rPr>
          <w:rFonts w:asciiTheme="minorHAnsi" w:hAnsiTheme="minorHAnsi" w:cstheme="minorHAnsi"/>
          <w:color w:val="000000"/>
          <w:sz w:val="24"/>
          <w:szCs w:val="24"/>
        </w:rPr>
        <w:t>Formularz ofertowy oraz o</w:t>
      </w:r>
      <w:r w:rsidR="00D40B13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świadczenia sporządzone na podstawie wzorów stanowiących załączniki do zapytania ofertowego muszą być złożone w  formie oryginału. </w:t>
      </w:r>
    </w:p>
    <w:p w14:paraId="61D745D9" w14:textId="77777777" w:rsidR="00D73A3F" w:rsidRPr="00B06CBB" w:rsidRDefault="00D776DB" w:rsidP="00770828">
      <w:pPr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W ramach zapytania ofertowego każdy z Wykonawców może złożyć tylko jedną ofertę.</w:t>
      </w:r>
    </w:p>
    <w:p w14:paraId="1A9F71D9" w14:textId="77777777" w:rsidR="001A39C7" w:rsidRPr="00B06CBB" w:rsidRDefault="001A39C7" w:rsidP="001A39C7">
      <w:pPr>
        <w:suppressAutoHyphens/>
        <w:autoSpaceDE w:val="0"/>
        <w:spacing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1DF4767" w14:textId="77777777" w:rsidR="00D73A3F" w:rsidRPr="00B06CBB" w:rsidRDefault="00AD48B8" w:rsidP="00D73A3F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VI</w:t>
      </w:r>
      <w:r w:rsidR="00BD7C70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Miejsce i termin składania ofert: </w:t>
      </w:r>
    </w:p>
    <w:p w14:paraId="1DC335C1" w14:textId="77777777" w:rsidR="001F5DCE" w:rsidRPr="00B06CBB" w:rsidRDefault="001F5DCE" w:rsidP="001A0450">
      <w:pPr>
        <w:spacing w:line="240" w:lineRule="auto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4F1DFFD" w14:textId="3D1B4178" w:rsidR="007D4A2B" w:rsidRPr="00B06CBB" w:rsidRDefault="007D4A2B" w:rsidP="00755B5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Ofertę należy złożyć</w:t>
      </w:r>
      <w:r w:rsidR="001F5DCE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w terminie </w:t>
      </w:r>
      <w:r w:rsidR="001F5DCE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do dni</w:t>
      </w:r>
      <w:r w:rsidR="00636C1A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 </w:t>
      </w:r>
      <w:r w:rsidR="00B06CBB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4.12.2020</w:t>
      </w:r>
      <w:r w:rsidR="008E5104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2874CA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r. do godziny </w:t>
      </w:r>
      <w:r w:rsidR="00B06CBB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8,00</w:t>
      </w:r>
      <w:r w:rsidR="001F5DCE" w:rsidRPr="00B06CB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bezpośrednio w siedzibie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Miejsko</w:t>
      </w:r>
      <w:r w:rsidR="000551E0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-</w:t>
      </w:r>
      <w:r w:rsidR="000551E0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Gminnego Ośrodka Pomocy Społecznej </w:t>
      </w:r>
      <w:r w:rsidR="0022337A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Lubawce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ul. Dworcowa 33 pok.</w:t>
      </w:r>
      <w:r w:rsidR="001F5DCE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lub listownie/pr</w:t>
      </w:r>
      <w:r w:rsidR="001F5DCE" w:rsidRPr="00B06CBB">
        <w:rPr>
          <w:rFonts w:asciiTheme="minorHAnsi" w:hAnsiTheme="minorHAnsi" w:cstheme="minorHAnsi"/>
          <w:color w:val="000000"/>
          <w:sz w:val="24"/>
          <w:szCs w:val="24"/>
        </w:rPr>
        <w:t>zesyłką na adres Zamawiającego (</w:t>
      </w:r>
      <w:r w:rsidR="001F5DCE" w:rsidRPr="00B06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liczy się data wpływu do siedziby Zamawiającego)</w:t>
      </w:r>
      <w:r w:rsidR="00AD61E5" w:rsidRPr="00B06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2E2AD390" w14:textId="6B4E8FA3" w:rsidR="00033902" w:rsidRPr="00B06CBB" w:rsidRDefault="007D4A2B" w:rsidP="00831E3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Oferty powinny być złożone w zamkniętej kopercie z dopiskiem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MGOPS Lubawka</w:t>
      </w:r>
      <w:r w:rsidR="001F5DCE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 Oferta na </w:t>
      </w:r>
      <w:r w:rsidR="0022337A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specjalistyczne usługi opiekuńcze dla osoby z zaburzeniami psychicznymi</w:t>
      </w:r>
      <w:r w:rsidR="002F7ED9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 nie otwierać do dnia </w:t>
      </w:r>
      <w:r w:rsidR="00B06CBB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4.12.2020r</w:t>
      </w:r>
      <w:r w:rsidR="002F7ED9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 godz</w:t>
      </w:r>
      <w:r w:rsidR="00B06CBB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. 8.00</w:t>
      </w:r>
      <w:r w:rsidR="002F7ED9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C030F4F" w14:textId="77777777" w:rsidR="0015520F" w:rsidRPr="00B06CBB" w:rsidRDefault="0015520F" w:rsidP="00755B55">
      <w:pPr>
        <w:pStyle w:val="WW-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bCs/>
        </w:rPr>
      </w:pPr>
      <w:r w:rsidRPr="00B06CBB">
        <w:rPr>
          <w:rFonts w:asciiTheme="minorHAnsi" w:hAnsiTheme="minorHAnsi" w:cstheme="minorHAnsi"/>
          <w:bCs/>
        </w:rPr>
        <w:t>Nie dopuszcza się składania ofert w formie elektronicznej i faksem.</w:t>
      </w:r>
    </w:p>
    <w:p w14:paraId="5C6F14ED" w14:textId="77777777" w:rsidR="0015520F" w:rsidRPr="00B06CBB" w:rsidRDefault="0015520F" w:rsidP="00755B55">
      <w:pPr>
        <w:pStyle w:val="WW-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B06CBB">
        <w:rPr>
          <w:rFonts w:asciiTheme="minorHAnsi" w:hAnsiTheme="minorHAnsi" w:cstheme="minorHAnsi"/>
        </w:rPr>
        <w:t>Oferty niekompletne nie będą podlegały ocenie.</w:t>
      </w:r>
    </w:p>
    <w:p w14:paraId="2C82B006" w14:textId="77777777" w:rsidR="0015520F" w:rsidRPr="00B06CBB" w:rsidRDefault="0015520F" w:rsidP="00755B55">
      <w:pPr>
        <w:pStyle w:val="Standarduser"/>
        <w:widowControl/>
        <w:numPr>
          <w:ilvl w:val="0"/>
          <w:numId w:val="2"/>
        </w:numPr>
        <w:suppressAutoHyphens w:val="0"/>
        <w:ind w:left="714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>Złożenie oferty po terminie oraz w innej formie skutkować będzie jej odrzuceniem.</w:t>
      </w:r>
    </w:p>
    <w:p w14:paraId="2CA7AD8C" w14:textId="77777777" w:rsidR="00335517" w:rsidRPr="00B06CBB" w:rsidRDefault="00957F86" w:rsidP="00755B5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toku badania i oceny ofert </w:t>
      </w:r>
      <w:r w:rsidR="00033902" w:rsidRPr="00B06CBB">
        <w:rPr>
          <w:rFonts w:asciiTheme="minorHAnsi" w:hAnsiTheme="minorHAnsi" w:cstheme="minorHAnsi"/>
          <w:color w:val="000000"/>
          <w:sz w:val="24"/>
          <w:szCs w:val="24"/>
        </w:rPr>
        <w:t>Zamawiający może żądać od oferentów wyjaśnień dotyczących treści złożonych ofert.</w:t>
      </w:r>
    </w:p>
    <w:p w14:paraId="37B9A5C2" w14:textId="77777777" w:rsidR="00335517" w:rsidRPr="00B06CBB" w:rsidRDefault="00033902" w:rsidP="00755B5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Nadesłanych dokumentów nie zwracamy. Jednocześnie zastrzegamy sobie prawo do kontak</w:t>
      </w:r>
      <w:r w:rsidR="001F5DCE" w:rsidRPr="00B06CBB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15520F" w:rsidRPr="00B06CBB">
        <w:rPr>
          <w:rFonts w:asciiTheme="minorHAnsi" w:hAnsiTheme="minorHAnsi" w:cstheme="minorHAnsi"/>
          <w:color w:val="000000"/>
          <w:sz w:val="24"/>
          <w:szCs w:val="24"/>
        </w:rPr>
        <w:t>u tylko z wybranym oferentem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18CB68" w14:textId="1A78B3DA" w:rsidR="0015520F" w:rsidRPr="00B06CBB" w:rsidRDefault="0015520F" w:rsidP="0015520F">
      <w:pPr>
        <w:pStyle w:val="Akapitzlist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23986453" w14:textId="284D8B7C" w:rsidR="0026301F" w:rsidRPr="00B06CBB" w:rsidRDefault="0026301F" w:rsidP="0015520F">
      <w:pPr>
        <w:pStyle w:val="Akapitzlist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41ECEAE4" w14:textId="77777777" w:rsidR="0026301F" w:rsidRPr="00B06CBB" w:rsidRDefault="0026301F" w:rsidP="0015520F">
      <w:pPr>
        <w:pStyle w:val="Akapitzlist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A403D02" w14:textId="77777777" w:rsidR="00335517" w:rsidRPr="00B06CBB" w:rsidRDefault="00AD48B8" w:rsidP="00335517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VII</w:t>
      </w:r>
      <w:r w:rsidR="00335517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Kryterium wyboru oferty: </w:t>
      </w:r>
    </w:p>
    <w:p w14:paraId="2D71429B" w14:textId="77777777" w:rsidR="00A2606D" w:rsidRPr="00B06CBB" w:rsidRDefault="00A2606D" w:rsidP="00335517">
      <w:pPr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14:paraId="6D14F5B8" w14:textId="77777777" w:rsidR="001055D8" w:rsidRPr="00B06CBB" w:rsidRDefault="001055D8" w:rsidP="00A2606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Przy wyborze oferty Zamawiający będzie się kierował następującym kryterium: </w:t>
      </w:r>
    </w:p>
    <w:p w14:paraId="582383A3" w14:textId="77777777" w:rsidR="001055D8" w:rsidRPr="00B06CBB" w:rsidRDefault="001055D8" w:rsidP="00A2606D">
      <w:pPr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7831AA" w:rsidRPr="00B06CBB">
        <w:rPr>
          <w:rFonts w:asciiTheme="minorHAnsi" w:hAnsiTheme="minorHAnsi" w:cstheme="minorHAnsi"/>
          <w:color w:val="000000"/>
          <w:sz w:val="24"/>
          <w:szCs w:val="24"/>
        </w:rPr>
        <w:t>ena 100 % ( maksymalnie 100 pkt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– punkty będą liczo</w:t>
      </w:r>
      <w:r w:rsidR="00852C9E" w:rsidRPr="00B06CBB">
        <w:rPr>
          <w:rFonts w:asciiTheme="minorHAnsi" w:hAnsiTheme="minorHAnsi" w:cstheme="minorHAnsi"/>
          <w:color w:val="000000"/>
          <w:sz w:val="24"/>
          <w:szCs w:val="24"/>
        </w:rPr>
        <w:t>ne do dwóch miejsc po przecinku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</w:p>
    <w:p w14:paraId="657DDE5A" w14:textId="77777777" w:rsidR="001055D8" w:rsidRPr="00B06CBB" w:rsidRDefault="00AD61E5" w:rsidP="00A2606D">
      <w:pPr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Sposób wyliczenia punktacji</w:t>
      </w:r>
      <w:r w:rsidR="001055D8" w:rsidRPr="00B06CB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28C8103E" w14:textId="77777777" w:rsidR="001055D8" w:rsidRPr="00B06CBB" w:rsidRDefault="001055D8" w:rsidP="00A2606D">
      <w:pPr>
        <w:ind w:left="0" w:firstLine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Ocenie podlegać będzie całkowita cena brutto za wykonan</w:t>
      </w:r>
      <w:r w:rsidR="006F2538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ie przedmiotu zamówienia wskazana na podstawie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formularza ofertowego- załącznika nr 1 do niniejszego </w:t>
      </w:r>
      <w:r w:rsidR="006F2538" w:rsidRPr="00B06CBB">
        <w:rPr>
          <w:rFonts w:asciiTheme="minorHAnsi" w:hAnsiTheme="minorHAnsi" w:cstheme="minorHAnsi"/>
          <w:color w:val="000000"/>
          <w:sz w:val="24"/>
          <w:szCs w:val="24"/>
        </w:rPr>
        <w:t>zapytania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E23E36E" w14:textId="77777777" w:rsidR="001055D8" w:rsidRPr="00B06CBB" w:rsidRDefault="001055D8" w:rsidP="00A2606D">
      <w:pPr>
        <w:ind w:left="0" w:firstLine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Oferty będą oceniane w odniesieniu do najtańszej spośród nich. Oferta najtańsza otrzyma maksymalną ilość </w:t>
      </w:r>
      <w:r w:rsidR="0022337A" w:rsidRPr="00B06CBB">
        <w:rPr>
          <w:rFonts w:asciiTheme="minorHAnsi" w:hAnsiTheme="minorHAnsi" w:cstheme="minorHAnsi"/>
          <w:color w:val="000000"/>
          <w:sz w:val="24"/>
          <w:szCs w:val="24"/>
        </w:rPr>
        <w:t>punktów, a pozostałym oferentom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zostanie przypisana odpowiednio mniejsza liczba punktów.</w:t>
      </w:r>
    </w:p>
    <w:p w14:paraId="61D8C2AF" w14:textId="77777777" w:rsidR="006F2538" w:rsidRPr="00B06CBB" w:rsidRDefault="001055D8" w:rsidP="00890908">
      <w:pPr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Ocena ofert będzie się odbywała wg zasady:</w:t>
      </w:r>
    </w:p>
    <w:p w14:paraId="53B1979A" w14:textId="77777777" w:rsidR="00957F86" w:rsidRPr="00B06CBB" w:rsidRDefault="00957F86" w:rsidP="001055D8">
      <w:pPr>
        <w:pStyle w:val="Akapitzlist"/>
        <w:spacing w:line="240" w:lineRule="auto"/>
        <w:ind w:left="120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F11DB97" w14:textId="5C05DA45" w:rsidR="001055D8" w:rsidRPr="00B06CBB" w:rsidRDefault="001055D8" w:rsidP="001055D8">
      <w:pPr>
        <w:pStyle w:val="Akapitzlist"/>
        <w:spacing w:line="240" w:lineRule="auto"/>
        <w:ind w:left="120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06C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B06C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B06C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/>
            <w:szCs w:val="24"/>
          </w:rPr>
          <m:t>Kc</m:t>
        </m:r>
        <m:r>
          <m:rPr>
            <m:sty m:val="p"/>
          </m:rP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4"/>
              </w:rPr>
              <m:t>cena najni</m:t>
            </m:r>
            <m:r>
              <m:rPr>
                <m:sty m:val="p"/>
              </m:rPr>
              <w:rPr>
                <w:rFonts w:ascii="Cambria Math"/>
                <w:szCs w:val="24"/>
              </w:rPr>
              <m:t>ż</m:t>
            </m:r>
            <m:r>
              <m:rPr>
                <m:sty m:val="p"/>
              </m:rPr>
              <w:rPr>
                <w:rFonts w:ascii="Cambria Math"/>
                <w:szCs w:val="24"/>
              </w:rPr>
              <m:t>sza</m:t>
            </m:r>
          </m:num>
          <m:den>
            <m:r>
              <m:rPr>
                <m:sty m:val="p"/>
              </m:rPr>
              <w:rPr>
                <w:rFonts w:ascii="Cambria Math"/>
                <w:szCs w:val="24"/>
              </w:rPr>
              <m:t>cena oferty badanej</m:t>
            </m:r>
          </m:den>
        </m:f>
      </m:oMath>
      <w:r w:rsidRPr="00B06C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* 100 * 100%</w:t>
      </w:r>
    </w:p>
    <w:p w14:paraId="4B22183B" w14:textId="77777777" w:rsidR="00B300E4" w:rsidRPr="00B06CBB" w:rsidRDefault="00B300E4" w:rsidP="006F2538">
      <w:pPr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76086A3E" w14:textId="77777777" w:rsidR="00AD48B8" w:rsidRPr="00B06CBB" w:rsidRDefault="00AD48B8" w:rsidP="00AD48B8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VI</w:t>
      </w:r>
      <w:r w:rsidR="00B300E4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I. Wybór naj</w:t>
      </w:r>
      <w:r w:rsidR="00B300E4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k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orzy</w:t>
      </w:r>
      <w:r w:rsidR="00B300E4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tniejszej oferty</w:t>
      </w:r>
    </w:p>
    <w:p w14:paraId="3BE0D26C" w14:textId="77777777" w:rsidR="0015520F" w:rsidRPr="00B06CBB" w:rsidRDefault="0015520F" w:rsidP="006F2538">
      <w:pPr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3AF5437D" w14:textId="77777777" w:rsidR="00056586" w:rsidRPr="00B06CBB" w:rsidRDefault="00B300E4" w:rsidP="003974AF">
      <w:pPr>
        <w:pStyle w:val="Akapitzlist"/>
        <w:numPr>
          <w:ilvl w:val="0"/>
          <w:numId w:val="3"/>
        </w:numPr>
        <w:spacing w:line="240" w:lineRule="auto"/>
        <w:ind w:left="709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Zamawiający udzieli zamówienia Wykonawcy, którego oferta odpowiada zasadom określonym w niniejszym zapytani</w:t>
      </w:r>
      <w:r w:rsidR="00056586" w:rsidRPr="00B06CBB">
        <w:rPr>
          <w:rFonts w:asciiTheme="minorHAnsi" w:hAnsiTheme="minorHAnsi" w:cstheme="minorHAnsi"/>
          <w:color w:val="000000"/>
          <w:sz w:val="24"/>
          <w:szCs w:val="24"/>
        </w:rPr>
        <w:t>u oraz z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ostanie uznana za najkorzystniejszą.</w:t>
      </w:r>
    </w:p>
    <w:p w14:paraId="6E2AEC79" w14:textId="77777777" w:rsidR="0015520F" w:rsidRPr="00B06CBB" w:rsidRDefault="00B300E4" w:rsidP="003974AF">
      <w:pPr>
        <w:pStyle w:val="Akapitzlist"/>
        <w:numPr>
          <w:ilvl w:val="0"/>
          <w:numId w:val="3"/>
        </w:numPr>
        <w:spacing w:line="240" w:lineRule="auto"/>
        <w:ind w:left="709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Za ofertę najkorzystniejszą uznana zostanie oferta, która uzyska największą ilość punktów.</w:t>
      </w:r>
    </w:p>
    <w:p w14:paraId="7FBEC488" w14:textId="77777777" w:rsidR="00770828" w:rsidRPr="00B06CBB" w:rsidRDefault="00770828" w:rsidP="003974AF">
      <w:pPr>
        <w:pStyle w:val="Akapitzlist"/>
        <w:numPr>
          <w:ilvl w:val="0"/>
          <w:numId w:val="3"/>
        </w:numPr>
        <w:spacing w:line="240" w:lineRule="auto"/>
        <w:ind w:left="709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Jeżeli  nie można będzie dokonać wyboru oferty najkorzystniejszej ze względu na to, że zostaną złożone oferty o tej samej cenie, Zamawiający wezwie Wykonawców, którzy złożyli te oferty, do złożenia w terminie określonym przez Zamawiającego ofert dodatkowych. Wykonawcy w ofertach dodatkowych nie będą mogli zaoferować cen wyższych niż zaoferowane wcześniej w złożonych ofertach.</w:t>
      </w:r>
    </w:p>
    <w:p w14:paraId="548688DF" w14:textId="77777777" w:rsidR="0015520F" w:rsidRPr="00B06CBB" w:rsidRDefault="0015520F" w:rsidP="003974AF">
      <w:pPr>
        <w:pStyle w:val="Akapitzlist"/>
        <w:numPr>
          <w:ilvl w:val="0"/>
          <w:numId w:val="3"/>
        </w:numPr>
        <w:spacing w:line="240" w:lineRule="auto"/>
        <w:ind w:left="709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Zamawiający zastrzega sobie możliwość prowadzenia dalszych negocjacji </w:t>
      </w:r>
      <w:r w:rsidR="00AD61E5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z wybranymi oferentami, także cenowych w przypadku złożenia oferty na cenę wyższą niż przewidziana w budżecie.</w:t>
      </w:r>
    </w:p>
    <w:p w14:paraId="483DA967" w14:textId="77777777" w:rsidR="00B300E4" w:rsidRPr="00B06CBB" w:rsidRDefault="006F2538" w:rsidP="003974AF">
      <w:pPr>
        <w:pStyle w:val="WW-Default"/>
        <w:numPr>
          <w:ilvl w:val="0"/>
          <w:numId w:val="3"/>
        </w:numPr>
        <w:ind w:left="709" w:hanging="357"/>
        <w:jc w:val="both"/>
        <w:rPr>
          <w:rFonts w:asciiTheme="minorHAnsi" w:hAnsiTheme="minorHAnsi" w:cstheme="minorHAnsi"/>
        </w:rPr>
      </w:pPr>
      <w:r w:rsidRPr="00B06CBB">
        <w:rPr>
          <w:rFonts w:asciiTheme="minorHAnsi" w:hAnsiTheme="minorHAnsi" w:cstheme="minorHAnsi"/>
        </w:rPr>
        <w:t xml:space="preserve">Z Wykonawcą, którego oferta zostanie wybrana zostanie podpisana umowa w miejscu </w:t>
      </w:r>
      <w:r w:rsidR="0078788F" w:rsidRPr="00B06CBB">
        <w:rPr>
          <w:rFonts w:asciiTheme="minorHAnsi" w:hAnsiTheme="minorHAnsi" w:cstheme="minorHAnsi"/>
        </w:rPr>
        <w:br/>
      </w:r>
      <w:r w:rsidRPr="00B06CBB">
        <w:rPr>
          <w:rFonts w:asciiTheme="minorHAnsi" w:hAnsiTheme="minorHAnsi" w:cstheme="minorHAnsi"/>
        </w:rPr>
        <w:t>i w terminie wskazanym przez Zamawiającego.</w:t>
      </w:r>
    </w:p>
    <w:p w14:paraId="0098BED2" w14:textId="77777777" w:rsidR="00814639" w:rsidRPr="00B06CBB" w:rsidRDefault="00814639" w:rsidP="003974AF">
      <w:pPr>
        <w:pStyle w:val="WW-Default"/>
        <w:numPr>
          <w:ilvl w:val="0"/>
          <w:numId w:val="3"/>
        </w:numPr>
        <w:ind w:left="709" w:hanging="357"/>
        <w:jc w:val="both"/>
        <w:rPr>
          <w:rFonts w:asciiTheme="minorHAnsi" w:hAnsiTheme="minorHAnsi" w:cstheme="minorHAnsi"/>
        </w:rPr>
      </w:pPr>
      <w:r w:rsidRPr="00B06CBB">
        <w:rPr>
          <w:rFonts w:asciiTheme="minorHAnsi" w:hAnsiTheme="minorHAnsi" w:cstheme="minorHAnsi"/>
        </w:rPr>
        <w:t>Zamawiający zastrzega jednak prawo do odstąpienia od wyboru oferty i tym samym braku obowiązku zawarcia umowy o udzielenie zamówienia.</w:t>
      </w:r>
    </w:p>
    <w:p w14:paraId="7EDD2F10" w14:textId="77777777" w:rsidR="00B300E4" w:rsidRPr="00B06CBB" w:rsidRDefault="00B300E4" w:rsidP="00AD48B8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638289" w14:textId="77777777" w:rsidR="00B300E4" w:rsidRPr="00B06CBB" w:rsidRDefault="00B300E4" w:rsidP="00AD48B8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IX. Informacje dodatkowe.</w:t>
      </w:r>
    </w:p>
    <w:p w14:paraId="32937B3E" w14:textId="77777777" w:rsidR="0078788F" w:rsidRPr="00B06CBB" w:rsidRDefault="0078788F" w:rsidP="0078788F">
      <w:pPr>
        <w:tabs>
          <w:tab w:val="left" w:pos="2010"/>
        </w:tabs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5EEBB936" w14:textId="77777777" w:rsidR="0078788F" w:rsidRPr="00B06CBB" w:rsidRDefault="0078788F" w:rsidP="003974AF">
      <w:pPr>
        <w:pStyle w:val="WW-Default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</w:rPr>
      </w:pPr>
      <w:r w:rsidRPr="00B06CBB">
        <w:rPr>
          <w:rFonts w:asciiTheme="minorHAnsi" w:hAnsiTheme="minorHAnsi" w:cstheme="minorHAnsi"/>
        </w:rPr>
        <w:t xml:space="preserve">W przypadku, gdy Zamawiający uzna, iż wycena oferty zawiera rażąco niską cenę </w:t>
      </w:r>
      <w:r w:rsidR="00AD61E5" w:rsidRPr="00B06CBB">
        <w:rPr>
          <w:rFonts w:asciiTheme="minorHAnsi" w:hAnsiTheme="minorHAnsi" w:cstheme="minorHAnsi"/>
        </w:rPr>
        <w:br/>
      </w:r>
      <w:r w:rsidRPr="00B06CBB">
        <w:rPr>
          <w:rFonts w:asciiTheme="minorHAnsi" w:hAnsiTheme="minorHAnsi" w:cstheme="minorHAnsi"/>
        </w:rPr>
        <w:t xml:space="preserve">w stosunku do przedmiotu zamówienia, Zamawiający zwróci się do Wykonawcy </w:t>
      </w:r>
      <w:r w:rsidR="00AD61E5" w:rsidRPr="00B06CBB">
        <w:rPr>
          <w:rFonts w:asciiTheme="minorHAnsi" w:hAnsiTheme="minorHAnsi" w:cstheme="minorHAnsi"/>
        </w:rPr>
        <w:br/>
      </w:r>
      <w:r w:rsidRPr="00B06CBB">
        <w:rPr>
          <w:rFonts w:asciiTheme="minorHAnsi" w:hAnsiTheme="minorHAnsi" w:cstheme="minorHAnsi"/>
        </w:rPr>
        <w:t xml:space="preserve">z wnioskiem o wyjaśnienie w wyznaczonym terminie. Cenę uznaje się za rażąco niską, jeżeli jest niższa o co najmniej 30% od średniej arytmetycznej cen wszystkich złożonych ofert. Zamawiający odrzuci ofertę Wykonawcy, który nie złożył wyjaśnień lub jeżeli </w:t>
      </w:r>
      <w:r w:rsidRPr="00B06CBB">
        <w:rPr>
          <w:rFonts w:asciiTheme="minorHAnsi" w:hAnsiTheme="minorHAnsi" w:cstheme="minorHAnsi"/>
        </w:rPr>
        <w:lastRenderedPageBreak/>
        <w:t>dokonana ocena wyjaśnień wraz z dostarczonymi dowodami potwierdza, że oferta zawiera rażąco niską cenę w stosunku do przedmiotu zamówienia.</w:t>
      </w:r>
    </w:p>
    <w:p w14:paraId="142D3598" w14:textId="39EFEFDB" w:rsidR="0078788F" w:rsidRPr="00B06CBB" w:rsidRDefault="00B300E4" w:rsidP="003974A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Ogłoszenie o wyborze oferty ukaże się na stronie internetowej Miejsko-Gminnego Ośrodka Pomocy Społecznej w Lubawce: </w:t>
      </w:r>
      <w:r w:rsidR="0078788F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www.mgops.lubawka.eu </w:t>
      </w:r>
      <w:r w:rsidR="00890908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oraz w Biuletynie Informacji Publicznej : bip.mgops.lubawka.eu </w:t>
      </w:r>
      <w:r w:rsidRPr="00B06CB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="0078788F" w:rsidRPr="00B06CB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terminie do dnia</w:t>
      </w:r>
      <w:r w:rsidRPr="00B06CB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B06CBB" w:rsidRPr="00B06CB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08.12.2020</w:t>
      </w:r>
      <w:r w:rsidR="00957F86" w:rsidRPr="00B06CB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</w:t>
      </w:r>
      <w:r w:rsidR="00067151" w:rsidRPr="00B06CB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.</w:t>
      </w:r>
      <w:r w:rsidR="007831AA" w:rsidRPr="00B06CB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do godz. 15:00.</w:t>
      </w:r>
    </w:p>
    <w:p w14:paraId="256DCE0E" w14:textId="1D7DE512" w:rsidR="00F4453F" w:rsidRPr="00B06CBB" w:rsidRDefault="00F4453F" w:rsidP="00F4453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CB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Umowa będzie zawierana </w:t>
      </w:r>
      <w:r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na czas </w:t>
      </w:r>
      <w:r w:rsidR="00A3381D"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określony i przedłużana</w:t>
      </w:r>
      <w:r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sukcesywnie</w:t>
      </w:r>
      <w:r w:rsidR="00A3381D"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,</w:t>
      </w:r>
      <w:r w:rsidR="00294E43"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odpowiednio do wysokości</w:t>
      </w:r>
      <w:r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posiadanych </w:t>
      </w:r>
      <w:r w:rsidR="00294E43"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na jej realizację </w:t>
      </w:r>
      <w:r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środków</w:t>
      </w:r>
      <w:r w:rsidR="00294E43" w:rsidRPr="00B06CB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pieniężnych</w:t>
      </w:r>
      <w:r w:rsidRPr="00B06CB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086ADA8" w14:textId="77777777" w:rsidR="00890908" w:rsidRPr="00B06CBB" w:rsidRDefault="00B300E4" w:rsidP="003974A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Informacji na temat przedmiot</w:t>
      </w:r>
      <w:r w:rsidR="004A6654" w:rsidRPr="00B06CBB">
        <w:rPr>
          <w:rFonts w:asciiTheme="minorHAnsi" w:hAnsiTheme="minorHAnsi" w:cstheme="minorHAnsi"/>
          <w:color w:val="000000"/>
          <w:sz w:val="24"/>
          <w:szCs w:val="24"/>
        </w:rPr>
        <w:t>u niniejszego zamówienia udziel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Pani </w:t>
      </w:r>
      <w:r w:rsidR="003B5508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Anita Szawioła</w:t>
      </w:r>
      <w:r w:rsidR="00067151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pod numerem telefonu </w:t>
      </w:r>
      <w:r w:rsidRPr="00B06CBB">
        <w:rPr>
          <w:rStyle w:val="Pogrubienie"/>
          <w:rFonts w:asciiTheme="minorHAnsi" w:hAnsiTheme="minorHAnsi" w:cstheme="minorHAnsi"/>
          <w:color w:val="000000"/>
          <w:sz w:val="24"/>
          <w:szCs w:val="24"/>
        </w:rPr>
        <w:t>(75) 74 11 </w:t>
      </w:r>
      <w:r w:rsidR="00067151" w:rsidRPr="00B06CBB">
        <w:rPr>
          <w:rStyle w:val="Pogrubienie"/>
          <w:rFonts w:asciiTheme="minorHAnsi" w:hAnsiTheme="minorHAnsi" w:cstheme="minorHAnsi"/>
          <w:color w:val="000000"/>
          <w:sz w:val="24"/>
          <w:szCs w:val="24"/>
        </w:rPr>
        <w:t xml:space="preserve"> 800 wew. 1</w:t>
      </w:r>
      <w:r w:rsidR="003B5508" w:rsidRPr="00B06CBB">
        <w:rPr>
          <w:rStyle w:val="Pogrubienie"/>
          <w:rFonts w:asciiTheme="minorHAnsi" w:hAnsiTheme="minorHAnsi" w:cstheme="minorHAnsi"/>
          <w:color w:val="000000"/>
          <w:sz w:val="24"/>
          <w:szCs w:val="24"/>
        </w:rPr>
        <w:t>2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w godzinach pracy MGOPS: poniedziałek 08:00</w:t>
      </w:r>
      <w:r w:rsidR="0078788F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78788F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16:00, wtorek - piątek 07</w:t>
      </w:r>
      <w:r w:rsidR="0078788F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:00 - 15:00 oraz adresem </w:t>
      </w:r>
      <w:r w:rsidR="0022337A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78788F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e-mail: </w:t>
      </w:r>
      <w:hyperlink r:id="rId13" w:history="1">
        <w:r w:rsidRPr="00B06CBB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sekretariat@mgops.lubawka.eu</w:t>
        </w:r>
      </w:hyperlink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9C0ACD8" w14:textId="77777777" w:rsidR="00244D75" w:rsidRPr="00B06CBB" w:rsidRDefault="00A75793" w:rsidP="00770828">
      <w:pPr>
        <w:pStyle w:val="Standarduser"/>
        <w:widowControl/>
        <w:suppressAutoHyphens w:val="0"/>
        <w:autoSpaceDE w:val="0"/>
        <w:ind w:left="1428" w:firstLine="696"/>
        <w:jc w:val="center"/>
        <w:textAlignment w:val="auto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 xml:space="preserve">       </w:t>
      </w:r>
      <w:r w:rsidR="00890908" w:rsidRPr="00B06CBB">
        <w:rPr>
          <w:rFonts w:asciiTheme="minorHAnsi" w:hAnsiTheme="minorHAnsi" w:cstheme="minorHAnsi"/>
          <w:color w:val="000000"/>
        </w:rPr>
        <w:tab/>
      </w:r>
      <w:r w:rsidR="00890908" w:rsidRPr="00B06CBB">
        <w:rPr>
          <w:rFonts w:asciiTheme="minorHAnsi" w:hAnsiTheme="minorHAnsi" w:cstheme="minorHAnsi"/>
          <w:color w:val="000000"/>
        </w:rPr>
        <w:tab/>
      </w:r>
    </w:p>
    <w:p w14:paraId="7FB3B7C1" w14:textId="77777777" w:rsidR="00244D75" w:rsidRPr="00B06CBB" w:rsidRDefault="00244D75" w:rsidP="00770828">
      <w:pPr>
        <w:pStyle w:val="Standarduser"/>
        <w:widowControl/>
        <w:suppressAutoHyphens w:val="0"/>
        <w:autoSpaceDE w:val="0"/>
        <w:ind w:left="1428" w:firstLine="696"/>
        <w:jc w:val="center"/>
        <w:textAlignment w:val="auto"/>
        <w:rPr>
          <w:rFonts w:asciiTheme="minorHAnsi" w:hAnsiTheme="minorHAnsi" w:cstheme="minorHAnsi"/>
          <w:color w:val="000000"/>
        </w:rPr>
      </w:pPr>
    </w:p>
    <w:p w14:paraId="2C9D51E3" w14:textId="77777777" w:rsidR="00890908" w:rsidRPr="00B06CBB" w:rsidRDefault="00890908" w:rsidP="00770828">
      <w:pPr>
        <w:pStyle w:val="Standarduser"/>
        <w:widowControl/>
        <w:suppressAutoHyphens w:val="0"/>
        <w:autoSpaceDE w:val="0"/>
        <w:ind w:left="1428" w:firstLine="696"/>
        <w:jc w:val="center"/>
        <w:textAlignment w:val="auto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ab/>
      </w:r>
    </w:p>
    <w:p w14:paraId="2A5B4529" w14:textId="77777777" w:rsidR="001D51AD" w:rsidRPr="00B06CBB" w:rsidRDefault="00A75793" w:rsidP="00890908">
      <w:pPr>
        <w:pStyle w:val="Standarduser"/>
        <w:widowControl/>
        <w:suppressAutoHyphens w:val="0"/>
        <w:autoSpaceDE w:val="0"/>
        <w:ind w:left="2844" w:firstLine="696"/>
        <w:jc w:val="center"/>
        <w:textAlignment w:val="auto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 xml:space="preserve"> </w:t>
      </w:r>
      <w:r w:rsidR="001D51AD" w:rsidRPr="00B06CBB">
        <w:rPr>
          <w:rFonts w:asciiTheme="minorHAnsi" w:hAnsiTheme="minorHAnsi" w:cstheme="minorHAnsi"/>
          <w:color w:val="000000"/>
        </w:rPr>
        <w:t>Kierownik Miejsko-Gminnego Ośrodka</w:t>
      </w:r>
    </w:p>
    <w:p w14:paraId="0A790B9E" w14:textId="77777777" w:rsidR="00CC7E6E" w:rsidRPr="00B06CBB" w:rsidRDefault="00A75793" w:rsidP="00F56787">
      <w:pPr>
        <w:pStyle w:val="Standarduser"/>
        <w:widowControl/>
        <w:suppressAutoHyphens w:val="0"/>
        <w:autoSpaceDE w:val="0"/>
        <w:ind w:left="732" w:firstLine="696"/>
        <w:jc w:val="center"/>
        <w:textAlignment w:val="auto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 xml:space="preserve">                 </w:t>
      </w:r>
      <w:r w:rsidR="00890908" w:rsidRPr="00B06CBB">
        <w:rPr>
          <w:rFonts w:asciiTheme="minorHAnsi" w:hAnsiTheme="minorHAnsi" w:cstheme="minorHAnsi"/>
          <w:color w:val="000000"/>
        </w:rPr>
        <w:tab/>
      </w:r>
      <w:r w:rsidR="00890908" w:rsidRPr="00B06CBB">
        <w:rPr>
          <w:rFonts w:asciiTheme="minorHAnsi" w:hAnsiTheme="minorHAnsi" w:cstheme="minorHAnsi"/>
          <w:color w:val="000000"/>
        </w:rPr>
        <w:tab/>
      </w:r>
      <w:r w:rsidRPr="00B06CBB">
        <w:rPr>
          <w:rFonts w:asciiTheme="minorHAnsi" w:hAnsiTheme="minorHAnsi" w:cstheme="minorHAnsi"/>
          <w:color w:val="000000"/>
        </w:rPr>
        <w:t xml:space="preserve">   </w:t>
      </w:r>
      <w:r w:rsidR="001D51AD" w:rsidRPr="00B06CBB">
        <w:rPr>
          <w:rFonts w:asciiTheme="minorHAnsi" w:hAnsiTheme="minorHAnsi" w:cstheme="minorHAnsi"/>
          <w:color w:val="000000"/>
        </w:rPr>
        <w:t>Pomocy Społecznej w Lubawce</w:t>
      </w:r>
    </w:p>
    <w:p w14:paraId="60BF5814" w14:textId="77777777" w:rsidR="00620199" w:rsidRPr="00B06CBB" w:rsidRDefault="001D51AD" w:rsidP="00890908">
      <w:pPr>
        <w:pStyle w:val="Standarduser"/>
        <w:widowControl/>
        <w:suppressAutoHyphens w:val="0"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 xml:space="preserve">                                                    </w:t>
      </w:r>
      <w:r w:rsidR="00A75793" w:rsidRPr="00B06CBB">
        <w:rPr>
          <w:rFonts w:asciiTheme="minorHAnsi" w:hAnsiTheme="minorHAnsi" w:cstheme="minorHAnsi"/>
          <w:color w:val="000000"/>
        </w:rPr>
        <w:tab/>
      </w:r>
      <w:r w:rsidRPr="00B06CBB">
        <w:rPr>
          <w:rFonts w:asciiTheme="minorHAnsi" w:hAnsiTheme="minorHAnsi" w:cstheme="minorHAnsi"/>
          <w:color w:val="000000"/>
        </w:rPr>
        <w:t xml:space="preserve">  </w:t>
      </w:r>
      <w:r w:rsidR="00A75793" w:rsidRPr="00B06CBB">
        <w:rPr>
          <w:rFonts w:asciiTheme="minorHAnsi" w:hAnsiTheme="minorHAnsi" w:cstheme="minorHAnsi"/>
          <w:color w:val="000000"/>
        </w:rPr>
        <w:t xml:space="preserve">   </w:t>
      </w:r>
      <w:r w:rsidR="00890908" w:rsidRPr="00B06CBB">
        <w:rPr>
          <w:rFonts w:asciiTheme="minorHAnsi" w:hAnsiTheme="minorHAnsi" w:cstheme="minorHAnsi"/>
          <w:color w:val="000000"/>
        </w:rPr>
        <w:tab/>
        <w:t xml:space="preserve">  </w:t>
      </w:r>
      <w:r w:rsidRPr="00B06CBB">
        <w:rPr>
          <w:rFonts w:asciiTheme="minorHAnsi" w:hAnsiTheme="minorHAnsi" w:cstheme="minorHAnsi"/>
          <w:color w:val="000000"/>
        </w:rPr>
        <w:t xml:space="preserve"> /-/ Aldona Popardowska</w:t>
      </w:r>
    </w:p>
    <w:p w14:paraId="27A2F380" w14:textId="77777777" w:rsidR="00244D75" w:rsidRPr="00B06CBB" w:rsidRDefault="00244D75" w:rsidP="00890908">
      <w:pPr>
        <w:pStyle w:val="WW-Default"/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31642F1F" w14:textId="77777777" w:rsidR="00F56787" w:rsidRPr="00B06CBB" w:rsidRDefault="00F56787" w:rsidP="00890908">
      <w:pPr>
        <w:pStyle w:val="WW-Default"/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6B7085E3" w14:textId="77777777" w:rsidR="001D51AD" w:rsidRPr="00B06CBB" w:rsidRDefault="001D51AD" w:rsidP="00890908">
      <w:pPr>
        <w:pStyle w:val="WW-Default"/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B06CBB">
        <w:rPr>
          <w:rFonts w:asciiTheme="minorHAnsi" w:hAnsiTheme="minorHAnsi" w:cstheme="minorHAnsi"/>
          <w:b/>
          <w:bCs/>
          <w:sz w:val="18"/>
          <w:szCs w:val="18"/>
        </w:rPr>
        <w:t>Załączniki:</w:t>
      </w:r>
    </w:p>
    <w:p w14:paraId="56CD3632" w14:textId="77777777" w:rsidR="001D51AD" w:rsidRPr="00B06CBB" w:rsidRDefault="001D51AD" w:rsidP="003974AF">
      <w:pPr>
        <w:pStyle w:val="WW-Default"/>
        <w:numPr>
          <w:ilvl w:val="0"/>
          <w:numId w:val="6"/>
        </w:numPr>
        <w:spacing w:after="20"/>
        <w:rPr>
          <w:rFonts w:asciiTheme="minorHAnsi" w:hAnsiTheme="minorHAnsi" w:cstheme="minorHAnsi"/>
          <w:sz w:val="18"/>
          <w:szCs w:val="18"/>
        </w:rPr>
      </w:pPr>
      <w:r w:rsidRPr="00B06CBB">
        <w:rPr>
          <w:rFonts w:asciiTheme="minorHAnsi" w:hAnsiTheme="minorHAnsi" w:cstheme="minorHAnsi"/>
          <w:sz w:val="18"/>
          <w:szCs w:val="18"/>
        </w:rPr>
        <w:t>Form</w:t>
      </w:r>
      <w:r w:rsidR="00C808BD" w:rsidRPr="00B06CBB">
        <w:rPr>
          <w:rFonts w:asciiTheme="minorHAnsi" w:hAnsiTheme="minorHAnsi" w:cstheme="minorHAnsi"/>
          <w:sz w:val="18"/>
          <w:szCs w:val="18"/>
        </w:rPr>
        <w:t>ularz ofertowy – załącznik nr 1</w:t>
      </w:r>
    </w:p>
    <w:p w14:paraId="19A50930" w14:textId="77777777" w:rsidR="00C808BD" w:rsidRPr="00B06CBB" w:rsidRDefault="00C808BD" w:rsidP="003974AF">
      <w:pPr>
        <w:pStyle w:val="WW-Default"/>
        <w:numPr>
          <w:ilvl w:val="0"/>
          <w:numId w:val="6"/>
        </w:numPr>
        <w:spacing w:after="20"/>
        <w:rPr>
          <w:rFonts w:asciiTheme="minorHAnsi" w:hAnsiTheme="minorHAnsi" w:cstheme="minorHAnsi"/>
          <w:sz w:val="18"/>
          <w:szCs w:val="18"/>
        </w:rPr>
      </w:pPr>
      <w:r w:rsidRPr="00B06CBB">
        <w:rPr>
          <w:rFonts w:asciiTheme="minorHAnsi" w:hAnsiTheme="minorHAnsi" w:cstheme="minorHAnsi"/>
          <w:sz w:val="18"/>
          <w:szCs w:val="18"/>
        </w:rPr>
        <w:t>Oświadczenie o spełnieniu warunków określonych w zapytaniu ofertowym- załącznik nr 2</w:t>
      </w:r>
    </w:p>
    <w:p w14:paraId="6B5E34ED" w14:textId="77777777" w:rsidR="001D51AD" w:rsidRPr="00B06CBB" w:rsidRDefault="001D51AD" w:rsidP="003974AF">
      <w:pPr>
        <w:pStyle w:val="WW-Default"/>
        <w:numPr>
          <w:ilvl w:val="0"/>
          <w:numId w:val="6"/>
        </w:numPr>
        <w:spacing w:after="20"/>
        <w:rPr>
          <w:rFonts w:asciiTheme="minorHAnsi" w:hAnsiTheme="minorHAnsi" w:cstheme="minorHAnsi"/>
          <w:sz w:val="18"/>
          <w:szCs w:val="18"/>
        </w:rPr>
      </w:pPr>
      <w:r w:rsidRPr="00B06CB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- </w:t>
      </w:r>
      <w:r w:rsidR="001A39C7" w:rsidRPr="00B06CBB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C808BD" w:rsidRPr="00B06CBB">
        <w:rPr>
          <w:rFonts w:asciiTheme="minorHAnsi" w:hAnsiTheme="minorHAnsi" w:cstheme="minorHAnsi"/>
          <w:sz w:val="18"/>
          <w:szCs w:val="18"/>
        </w:rPr>
        <w:t>3</w:t>
      </w:r>
    </w:p>
    <w:p w14:paraId="182154AC" w14:textId="77777777" w:rsidR="00C808BD" w:rsidRPr="00B06CBB" w:rsidRDefault="00F56787" w:rsidP="003974AF">
      <w:pPr>
        <w:pStyle w:val="WW-Default"/>
        <w:numPr>
          <w:ilvl w:val="0"/>
          <w:numId w:val="6"/>
        </w:numPr>
        <w:spacing w:after="20"/>
        <w:rPr>
          <w:rFonts w:asciiTheme="minorHAnsi" w:hAnsiTheme="minorHAnsi" w:cstheme="minorHAnsi"/>
          <w:sz w:val="18"/>
          <w:szCs w:val="18"/>
        </w:rPr>
      </w:pPr>
      <w:r w:rsidRPr="00B06CBB">
        <w:rPr>
          <w:rFonts w:asciiTheme="minorHAnsi" w:hAnsiTheme="minorHAnsi" w:cstheme="minorHAnsi"/>
          <w:sz w:val="18"/>
          <w:szCs w:val="18"/>
        </w:rPr>
        <w:t>Oświadczenie dot. wykazu osób, które będą uczestniczyć w wykonaniu zamówienia- załącznik nr 4</w:t>
      </w:r>
    </w:p>
    <w:p w14:paraId="51BA059A" w14:textId="77777777" w:rsidR="00890908" w:rsidRPr="00B06CBB" w:rsidRDefault="001D51AD" w:rsidP="003974AF">
      <w:pPr>
        <w:pStyle w:val="WW-Default"/>
        <w:numPr>
          <w:ilvl w:val="0"/>
          <w:numId w:val="6"/>
        </w:numPr>
        <w:spacing w:after="20"/>
        <w:rPr>
          <w:rFonts w:asciiTheme="minorHAnsi" w:hAnsiTheme="minorHAnsi" w:cstheme="minorHAnsi"/>
          <w:sz w:val="18"/>
          <w:szCs w:val="18"/>
        </w:rPr>
      </w:pPr>
      <w:r w:rsidRPr="00B06CBB">
        <w:rPr>
          <w:rFonts w:asciiTheme="minorHAnsi" w:hAnsiTheme="minorHAnsi" w:cstheme="minorHAnsi"/>
          <w:sz w:val="18"/>
          <w:szCs w:val="18"/>
        </w:rPr>
        <w:t>W</w:t>
      </w:r>
      <w:r w:rsidRPr="00B06CBB">
        <w:rPr>
          <w:rFonts w:asciiTheme="minorHAnsi" w:eastAsia="Calibri, Calibri" w:hAnsiTheme="minorHAnsi" w:cstheme="minorHAnsi"/>
          <w:sz w:val="18"/>
          <w:szCs w:val="18"/>
        </w:rPr>
        <w:t>zór umowy zl</w:t>
      </w:r>
      <w:r w:rsidR="00C808BD" w:rsidRPr="00B06CBB">
        <w:rPr>
          <w:rFonts w:asciiTheme="minorHAnsi" w:eastAsia="Calibri, Calibri" w:hAnsiTheme="minorHAnsi" w:cstheme="minorHAnsi"/>
          <w:sz w:val="18"/>
          <w:szCs w:val="18"/>
        </w:rPr>
        <w:t xml:space="preserve">ecenia – załącznik nr </w:t>
      </w:r>
      <w:r w:rsidR="00F56787" w:rsidRPr="00B06CBB">
        <w:rPr>
          <w:rFonts w:asciiTheme="minorHAnsi" w:eastAsia="Calibri, Calibri" w:hAnsiTheme="minorHAnsi" w:cstheme="minorHAnsi"/>
          <w:sz w:val="18"/>
          <w:szCs w:val="18"/>
        </w:rPr>
        <w:t>5</w:t>
      </w:r>
    </w:p>
    <w:p w14:paraId="6875CAD8" w14:textId="77777777" w:rsidR="00244D75" w:rsidRPr="00B06CBB" w:rsidRDefault="00244D75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09F3C1E0" w14:textId="77777777" w:rsidR="00EB2717" w:rsidRPr="00B06CBB" w:rsidRDefault="00EB2717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67615616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1C306E2C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08FF6235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48674506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3CCFD2BE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0BD49B84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765EDE48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30826D5D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16AA5058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1ED9055B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06AF2F2E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09B1B741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01CFED4B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20CEFDF6" w14:textId="77777777" w:rsidR="00957023" w:rsidRPr="00B06CBB" w:rsidRDefault="00957023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3807573C" w14:textId="77777777" w:rsidR="00244D75" w:rsidRPr="00B06CBB" w:rsidRDefault="00244D75" w:rsidP="00BE23ED">
      <w:pPr>
        <w:spacing w:after="120" w:line="240" w:lineRule="auto"/>
        <w:ind w:left="0" w:firstLine="0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0CAA6394" w14:textId="77777777" w:rsidR="006A75D2" w:rsidRPr="00B06CBB" w:rsidRDefault="006A75D2" w:rsidP="0033583B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lastRenderedPageBreak/>
        <w:t>Załącznik Nr 1</w:t>
      </w:r>
    </w:p>
    <w:p w14:paraId="7FBAE2E1" w14:textId="77777777" w:rsidR="00895629" w:rsidRPr="00B06CBB" w:rsidRDefault="00895629" w:rsidP="0033583B">
      <w:pPr>
        <w:spacing w:after="120" w:line="240" w:lineRule="auto"/>
        <w:ind w:left="0"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9EC1D5" w14:textId="77777777" w:rsidR="006A75D2" w:rsidRPr="00B06CBB" w:rsidRDefault="0033583B" w:rsidP="0033583B">
      <w:pPr>
        <w:spacing w:after="120" w:line="240" w:lineRule="auto"/>
        <w:ind w:left="0"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FORMULARZ  OFERTOWY</w:t>
      </w:r>
    </w:p>
    <w:p w14:paraId="487ED807" w14:textId="77777777" w:rsidR="006A75D2" w:rsidRPr="00B06CBB" w:rsidRDefault="006A75D2" w:rsidP="006A75D2">
      <w:pPr>
        <w:spacing w:line="240" w:lineRule="auto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Nazwa zadania:</w:t>
      </w:r>
    </w:p>
    <w:p w14:paraId="4532619B" w14:textId="77777777" w:rsidR="006A75D2" w:rsidRPr="00B06CBB" w:rsidRDefault="006A75D2" w:rsidP="006A75D2">
      <w:pPr>
        <w:spacing w:line="240" w:lineRule="auto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8D741B7" w14:textId="77777777" w:rsidR="006A75D2" w:rsidRPr="00B06CBB" w:rsidRDefault="004E35DB" w:rsidP="007C6220">
      <w:pPr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Świadczenie specjalistycznych usług opiekuńczych dla osoby z zaburzeniami psychicznymi w miejscu jej zamieszkania</w:t>
      </w:r>
    </w:p>
    <w:p w14:paraId="3500CB1E" w14:textId="77777777" w:rsidR="004E35DB" w:rsidRPr="00B06CBB" w:rsidRDefault="004E35DB" w:rsidP="006A75D2">
      <w:pPr>
        <w:spacing w:line="360" w:lineRule="auto"/>
        <w:ind w:left="0" w:firstLine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7A7D1C3B" w14:textId="77777777" w:rsidR="006A75D2" w:rsidRPr="00B06CBB" w:rsidRDefault="006A75D2" w:rsidP="006A75D2">
      <w:pPr>
        <w:spacing w:line="360" w:lineRule="auto"/>
        <w:ind w:left="0" w:firstLine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B06CB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1. Zamawiający:</w:t>
      </w:r>
    </w:p>
    <w:p w14:paraId="2CB0F793" w14:textId="77777777" w:rsidR="006A75D2" w:rsidRPr="00B06CBB" w:rsidRDefault="006A75D2" w:rsidP="006A75D2">
      <w:pPr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Miejsko-Gminny Ośrodek Pomocy Społecznej,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br/>
        <w:t>ul. Dworcowa 33</w:t>
      </w:r>
    </w:p>
    <w:p w14:paraId="1C168ADC" w14:textId="77777777" w:rsidR="006A75D2" w:rsidRPr="00B06CBB" w:rsidRDefault="006A75D2" w:rsidP="006A75D2">
      <w:pPr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58-420 Lubawka</w:t>
      </w:r>
    </w:p>
    <w:p w14:paraId="27D9E633" w14:textId="77777777" w:rsidR="006A75D2" w:rsidRPr="00B06CBB" w:rsidRDefault="0033583B" w:rsidP="0033583B">
      <w:pPr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Tel. 75 74 11 800</w:t>
      </w:r>
    </w:p>
    <w:p w14:paraId="6D6108EB" w14:textId="77777777" w:rsidR="006A75D2" w:rsidRPr="00B06CBB" w:rsidRDefault="006A75D2" w:rsidP="006A75D2">
      <w:pPr>
        <w:spacing w:line="360" w:lineRule="auto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2. Oferent: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8"/>
        <w:gridCol w:w="6262"/>
      </w:tblGrid>
      <w:tr w:rsidR="006A75D2" w:rsidRPr="00B06CBB" w14:paraId="28CD6A55" w14:textId="77777777" w:rsidTr="00A75793">
        <w:tc>
          <w:tcPr>
            <w:tcW w:w="534" w:type="dxa"/>
          </w:tcPr>
          <w:p w14:paraId="3EA009C5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2409" w:type="dxa"/>
          </w:tcPr>
          <w:p w14:paraId="1CA3A1B6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Imię i nazwisko/</w:t>
            </w:r>
          </w:p>
          <w:p w14:paraId="4C7F801C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6269" w:type="dxa"/>
          </w:tcPr>
          <w:p w14:paraId="52628677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A75D2" w:rsidRPr="00B06CBB" w14:paraId="00EA3073" w14:textId="77777777" w:rsidTr="00A75793">
        <w:tc>
          <w:tcPr>
            <w:tcW w:w="534" w:type="dxa"/>
          </w:tcPr>
          <w:p w14:paraId="6B751651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2409" w:type="dxa"/>
          </w:tcPr>
          <w:p w14:paraId="05E620A8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Adres:</w:t>
            </w:r>
          </w:p>
        </w:tc>
        <w:tc>
          <w:tcPr>
            <w:tcW w:w="6269" w:type="dxa"/>
          </w:tcPr>
          <w:p w14:paraId="687F90FD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A75D2" w:rsidRPr="00B06CBB" w14:paraId="51BC20F5" w14:textId="77777777" w:rsidTr="00A75793">
        <w:tc>
          <w:tcPr>
            <w:tcW w:w="534" w:type="dxa"/>
          </w:tcPr>
          <w:p w14:paraId="33516CE4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2409" w:type="dxa"/>
          </w:tcPr>
          <w:p w14:paraId="55CB3ABF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69" w:type="dxa"/>
          </w:tcPr>
          <w:p w14:paraId="7099A782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A75D2" w:rsidRPr="00B06CBB" w14:paraId="05E126FA" w14:textId="77777777" w:rsidTr="00A75793">
        <w:tc>
          <w:tcPr>
            <w:tcW w:w="534" w:type="dxa"/>
          </w:tcPr>
          <w:p w14:paraId="39494539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2409" w:type="dxa"/>
          </w:tcPr>
          <w:p w14:paraId="4AF17CF7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Faks:</w:t>
            </w:r>
          </w:p>
        </w:tc>
        <w:tc>
          <w:tcPr>
            <w:tcW w:w="6269" w:type="dxa"/>
          </w:tcPr>
          <w:p w14:paraId="2D53E0BB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A75D2" w:rsidRPr="00B06CBB" w14:paraId="67AB9235" w14:textId="77777777" w:rsidTr="00A75793">
        <w:tc>
          <w:tcPr>
            <w:tcW w:w="534" w:type="dxa"/>
          </w:tcPr>
          <w:p w14:paraId="29A0EB69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2409" w:type="dxa"/>
          </w:tcPr>
          <w:p w14:paraId="1D73E387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269" w:type="dxa"/>
          </w:tcPr>
          <w:p w14:paraId="01EC775B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A75D2" w:rsidRPr="00B06CBB" w14:paraId="12ACCD4E" w14:textId="77777777" w:rsidTr="00A75793">
        <w:tc>
          <w:tcPr>
            <w:tcW w:w="534" w:type="dxa"/>
          </w:tcPr>
          <w:p w14:paraId="3C14E548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2409" w:type="dxa"/>
          </w:tcPr>
          <w:p w14:paraId="08ACC676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e.mail:</w:t>
            </w:r>
          </w:p>
        </w:tc>
        <w:tc>
          <w:tcPr>
            <w:tcW w:w="6269" w:type="dxa"/>
          </w:tcPr>
          <w:p w14:paraId="67466565" w14:textId="77777777" w:rsidR="006A75D2" w:rsidRPr="00B06CBB" w:rsidRDefault="006A75D2" w:rsidP="006A75D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A4CD53F" w14:textId="77777777" w:rsidR="006A75D2" w:rsidRPr="00B06CBB" w:rsidRDefault="006A75D2" w:rsidP="006A75D2">
      <w:pPr>
        <w:spacing w:after="120" w:line="240" w:lineRule="auto"/>
        <w:ind w:left="0" w:firstLine="0"/>
        <w:rPr>
          <w:rFonts w:asciiTheme="minorHAnsi" w:hAnsiTheme="minorHAnsi" w:cstheme="minorHAnsi"/>
          <w:b/>
          <w:color w:val="000000"/>
          <w:sz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</w:rPr>
        <w:t>3. Wycena zamówienia:</w:t>
      </w:r>
    </w:p>
    <w:p w14:paraId="409D964C" w14:textId="77777777" w:rsidR="004E35DB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</w:rPr>
        <w:t xml:space="preserve">W odpowiedzi na zapytanie ofertowe z dnia </w:t>
      </w:r>
      <w:r w:rsidR="00801120" w:rsidRPr="00B06CBB">
        <w:rPr>
          <w:rFonts w:asciiTheme="minorHAnsi" w:hAnsiTheme="minorHAnsi" w:cstheme="minorHAnsi"/>
          <w:color w:val="000000"/>
          <w:sz w:val="24"/>
        </w:rPr>
        <w:t>………..</w:t>
      </w:r>
      <w:r w:rsidRPr="00B06CBB">
        <w:rPr>
          <w:rFonts w:asciiTheme="minorHAnsi" w:hAnsiTheme="minorHAnsi" w:cstheme="minorHAnsi"/>
          <w:color w:val="000000"/>
          <w:sz w:val="24"/>
        </w:rPr>
        <w:t xml:space="preserve">. 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zobowiązuję się wykonać przedmioto</w:t>
      </w:r>
      <w:r w:rsidR="00303FC6" w:rsidRPr="00B06CBB">
        <w:rPr>
          <w:rFonts w:asciiTheme="minorHAnsi" w:hAnsiTheme="minorHAnsi" w:cstheme="minorHAnsi"/>
          <w:color w:val="000000"/>
          <w:sz w:val="24"/>
          <w:szCs w:val="24"/>
        </w:rPr>
        <w:t>we zadanie za następującą cenę</w:t>
      </w:r>
      <w:r w:rsidR="00BF24B5" w:rsidRPr="00B06CBB">
        <w:rPr>
          <w:rFonts w:asciiTheme="minorHAnsi" w:hAnsiTheme="minorHAnsi" w:cstheme="minorHAnsi"/>
          <w:color w:val="000000"/>
        </w:rPr>
        <w:t>*</w:t>
      </w:r>
      <w:r w:rsidR="004E35DB" w:rsidRPr="00B06CB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602"/>
        <w:gridCol w:w="4630"/>
      </w:tblGrid>
      <w:tr w:rsidR="006A75D2" w:rsidRPr="00B06CBB" w14:paraId="2DB79BE4" w14:textId="77777777" w:rsidTr="00832AF3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9BB53A" w14:textId="77777777" w:rsidR="006A75D2" w:rsidRPr="00B06CBB" w:rsidRDefault="006A75D2" w:rsidP="003974AF">
            <w:pPr>
              <w:numPr>
                <w:ilvl w:val="0"/>
                <w:numId w:val="8"/>
              </w:numPr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46730" w14:textId="77777777" w:rsidR="006A75D2" w:rsidRPr="00B06CBB" w:rsidRDefault="006A75D2" w:rsidP="007C6220">
            <w:pPr>
              <w:suppressAutoHyphens/>
              <w:autoSpaceDN w:val="0"/>
              <w:spacing w:after="120" w:line="100" w:lineRule="atLeast"/>
              <w:ind w:left="0" w:firstLine="0"/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Cena netto za </w:t>
            </w:r>
            <w:r w:rsidR="004E35DB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1 godz. usługi</w:t>
            </w:r>
            <w:r w:rsidR="00832AF3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w PLN</w:t>
            </w:r>
            <w:r w:rsidR="004E35DB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4E35DB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lang w:eastAsia="zh-CN"/>
              </w:rPr>
              <w:t>(</w:t>
            </w:r>
            <w:r w:rsidR="004E35DB" w:rsidRPr="00B06CBB">
              <w:rPr>
                <w:rFonts w:asciiTheme="minorHAnsi" w:hAnsiTheme="minorHAnsi" w:cstheme="minorHAnsi"/>
                <w:b/>
                <w:color w:val="000000"/>
              </w:rPr>
              <w:t>rehabilitacja ruchowa metodą NDT Bobath)</w:t>
            </w:r>
          </w:p>
        </w:tc>
        <w:tc>
          <w:tcPr>
            <w:tcW w:w="4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4C51" w14:textId="77777777" w:rsidR="006A75D2" w:rsidRPr="00B06CBB" w:rsidRDefault="006A75D2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6A75D2" w:rsidRPr="00B06CBB" w14:paraId="5B15EEAF" w14:textId="77777777" w:rsidTr="00832AF3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E432D8" w14:textId="77777777" w:rsidR="006A75D2" w:rsidRPr="00B06CBB" w:rsidRDefault="006A75D2" w:rsidP="003974AF">
            <w:pPr>
              <w:numPr>
                <w:ilvl w:val="0"/>
                <w:numId w:val="7"/>
              </w:numPr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F9171" w14:textId="77777777" w:rsidR="006A75D2" w:rsidRPr="00B06CBB" w:rsidRDefault="004E35DB" w:rsidP="007C6220">
            <w:pPr>
              <w:suppressAutoHyphens/>
              <w:autoSpaceDN w:val="0"/>
              <w:spacing w:after="120" w:line="100" w:lineRule="atLeast"/>
              <w:ind w:left="0" w:firstLine="0"/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Cena brutto za 1 godz. </w:t>
            </w:r>
            <w:r w:rsidR="00832AF3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U</w:t>
            </w: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sługi</w:t>
            </w:r>
            <w:r w:rsidR="00832AF3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w PLN </w:t>
            </w: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lang w:eastAsia="zh-CN"/>
              </w:rPr>
              <w:t>(</w:t>
            </w:r>
            <w:r w:rsidRPr="00B06CBB">
              <w:rPr>
                <w:rFonts w:asciiTheme="minorHAnsi" w:hAnsiTheme="minorHAnsi" w:cstheme="minorHAnsi"/>
                <w:b/>
                <w:color w:val="000000"/>
              </w:rPr>
              <w:t>rehabilitacja ruchowa metodą NDT Bobath)</w:t>
            </w:r>
            <w:r w:rsidR="00832AF3" w:rsidRPr="00B06CB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32AF3" w:rsidRPr="00B06CBB">
              <w:rPr>
                <w:rFonts w:asciiTheme="minorHAnsi" w:hAnsiTheme="minorHAnsi" w:cstheme="minorHAnsi"/>
                <w:b/>
                <w:color w:val="000000"/>
              </w:rPr>
              <w:br/>
            </w:r>
            <w:r w:rsidR="00832AF3" w:rsidRPr="00B06CBB">
              <w:rPr>
                <w:rFonts w:asciiTheme="minorHAnsi" w:hAnsiTheme="minorHAnsi" w:cstheme="minorHAnsi"/>
                <w:b/>
                <w:color w:val="000000"/>
                <w:u w:val="single"/>
              </w:rPr>
              <w:t>w tym:</w:t>
            </w:r>
          </w:p>
        </w:tc>
        <w:tc>
          <w:tcPr>
            <w:tcW w:w="4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5107" w14:textId="77777777" w:rsidR="00832AF3" w:rsidRPr="00B06CBB" w:rsidRDefault="00832AF3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64603D20" w14:textId="77777777" w:rsidR="006A75D2" w:rsidRPr="00B06CBB" w:rsidRDefault="006A75D2" w:rsidP="00832AF3">
            <w:pPr>
              <w:rPr>
                <w:rFonts w:asciiTheme="minorHAnsi" w:eastAsia="Calibri, Calibri" w:hAnsiTheme="minorHAnsi" w:cstheme="minorHAnsi"/>
                <w:color w:val="000000"/>
                <w:sz w:val="24"/>
                <w:szCs w:val="24"/>
                <w:lang w:eastAsia="zh-CN"/>
              </w:rPr>
            </w:pPr>
          </w:p>
        </w:tc>
      </w:tr>
      <w:tr w:rsidR="00832AF3" w:rsidRPr="00B06CBB" w14:paraId="17C05F64" w14:textId="77777777" w:rsidTr="00832AF3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72854A" w14:textId="77777777" w:rsidR="00832AF3" w:rsidRPr="00B06CBB" w:rsidRDefault="00832AF3" w:rsidP="00832AF3">
            <w:pPr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2a</w:t>
            </w:r>
          </w:p>
        </w:tc>
        <w:tc>
          <w:tcPr>
            <w:tcW w:w="4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0604C" w14:textId="77777777" w:rsidR="00832AF3" w:rsidRPr="00B06CBB" w:rsidRDefault="00832AF3" w:rsidP="00832AF3">
            <w:pPr>
              <w:suppressAutoHyphens/>
              <w:autoSpaceDN w:val="0"/>
              <w:spacing w:after="120" w:line="100" w:lineRule="atLeast"/>
              <w:ind w:left="0" w:firstLine="0"/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Koszt świadczenia 1 godz. usługi w PLN</w:t>
            </w:r>
          </w:p>
        </w:tc>
        <w:tc>
          <w:tcPr>
            <w:tcW w:w="4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F330" w14:textId="77777777" w:rsidR="00832AF3" w:rsidRPr="00B06CBB" w:rsidRDefault="00832AF3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832AF3" w:rsidRPr="00B06CBB" w14:paraId="085DE5A5" w14:textId="77777777" w:rsidTr="00832AF3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1848FB" w14:textId="77777777" w:rsidR="00832AF3" w:rsidRPr="00B06CBB" w:rsidRDefault="00832AF3" w:rsidP="00832AF3">
            <w:pPr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2b</w:t>
            </w:r>
          </w:p>
        </w:tc>
        <w:tc>
          <w:tcPr>
            <w:tcW w:w="4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4B43B" w14:textId="77777777" w:rsidR="00832AF3" w:rsidRPr="00B06CBB" w:rsidRDefault="00832AF3" w:rsidP="00832AF3">
            <w:pPr>
              <w:suppressAutoHyphens/>
              <w:autoSpaceDN w:val="0"/>
              <w:spacing w:after="120" w:line="100" w:lineRule="atLeast"/>
              <w:ind w:left="0" w:firstLine="0"/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Koszt dojazdu do miejsca zamieszkania w PLN</w:t>
            </w:r>
          </w:p>
        </w:tc>
        <w:tc>
          <w:tcPr>
            <w:tcW w:w="4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F640" w14:textId="77777777" w:rsidR="00832AF3" w:rsidRPr="00B06CBB" w:rsidRDefault="00832AF3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832AF3" w:rsidRPr="00B06CBB" w14:paraId="14B9DB8C" w14:textId="77777777" w:rsidTr="00832AF3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3FB01A" w14:textId="77777777" w:rsidR="00832AF3" w:rsidRPr="00B06CBB" w:rsidRDefault="00832AF3" w:rsidP="00832AF3">
            <w:pPr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2c</w:t>
            </w:r>
          </w:p>
        </w:tc>
        <w:tc>
          <w:tcPr>
            <w:tcW w:w="4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3A206" w14:textId="77777777" w:rsidR="00832AF3" w:rsidRPr="00B06CBB" w:rsidRDefault="00832AF3" w:rsidP="00832AF3">
            <w:pPr>
              <w:suppressAutoHyphens/>
              <w:autoSpaceDN w:val="0"/>
              <w:spacing w:after="120" w:line="100" w:lineRule="atLeast"/>
              <w:ind w:left="0" w:firstLine="0"/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Inne dodatkowe koszty w PLN </w:t>
            </w:r>
            <w:r w:rsidR="00917648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(</w:t>
            </w:r>
            <w:r w:rsidR="00917648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proszę </w:t>
            </w: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wskazać jakie</w:t>
            </w:r>
            <w:r w:rsidR="00917648"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:</w:t>
            </w:r>
            <w:r w:rsidRPr="00B06CBB">
              <w:rPr>
                <w:rFonts w:asciiTheme="minorHAnsi" w:eastAsia="Andale Sans U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8C14" w14:textId="77777777" w:rsidR="00832AF3" w:rsidRPr="00B06CBB" w:rsidRDefault="00832AF3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6A75D2" w:rsidRPr="00B06CBB" w14:paraId="44FE9B09" w14:textId="77777777" w:rsidTr="00832AF3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283C23" w14:textId="77777777" w:rsidR="006A75D2" w:rsidRPr="00B06CBB" w:rsidRDefault="006A75D2" w:rsidP="003974AF">
            <w:pPr>
              <w:numPr>
                <w:ilvl w:val="0"/>
                <w:numId w:val="7"/>
              </w:numPr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7DFFB" w14:textId="77777777" w:rsidR="006A75D2" w:rsidRPr="00B06CBB" w:rsidRDefault="006A75D2" w:rsidP="009B6A38">
            <w:pPr>
              <w:suppressAutoHyphens/>
              <w:autoSpaceDN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Łączna wartość brutto zamówienia w PLN </w:t>
            </w:r>
            <w:r w:rsidR="00917648"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(dla </w:t>
            </w:r>
            <w:r w:rsidR="009B6A38"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szacunkowej liczby </w:t>
            </w:r>
            <w:r w:rsidR="00BF24B5"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5</w:t>
            </w:r>
            <w:r w:rsidR="008E5104"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>08</w:t>
            </w:r>
            <w:r w:rsidR="00BF24B5" w:rsidRPr="00B06CBB">
              <w:rPr>
                <w:rFonts w:asciiTheme="minorHAnsi" w:eastAsia="Calibri, Calibri" w:hAnsiTheme="minorHAnsi" w:cstheme="minorHAns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godzin usług)</w:t>
            </w:r>
          </w:p>
        </w:tc>
        <w:tc>
          <w:tcPr>
            <w:tcW w:w="4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9525" w14:textId="77777777" w:rsidR="006A75D2" w:rsidRPr="00B06CBB" w:rsidRDefault="006A75D2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asciiTheme="minorHAnsi" w:eastAsia="Calibri, Calibri" w:hAnsiTheme="minorHAnsi" w:cstheme="minorHAns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768E8600" w14:textId="77777777" w:rsidR="006A75D2" w:rsidRPr="00B06CBB" w:rsidRDefault="004E35DB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B06CBB">
        <w:rPr>
          <w:rFonts w:asciiTheme="minorHAnsi" w:hAnsiTheme="minorHAnsi" w:cstheme="minorHAnsi"/>
          <w:color w:val="000000"/>
        </w:rPr>
        <w:t>*Cena musi uwzględniać wszelkie koszty związane z realizacją przedmiotu zamówienia</w:t>
      </w:r>
      <w:r w:rsidR="006A75D2" w:rsidRPr="00B06CBB">
        <w:rPr>
          <w:rFonts w:asciiTheme="minorHAnsi" w:hAnsiTheme="minorHAnsi" w:cstheme="minorHAnsi"/>
          <w:color w:val="000000"/>
        </w:rPr>
        <w:t xml:space="preserve"> </w:t>
      </w:r>
      <w:r w:rsidRPr="00B06CBB">
        <w:rPr>
          <w:rFonts w:asciiTheme="minorHAnsi" w:hAnsiTheme="minorHAnsi" w:cstheme="minorHAnsi"/>
          <w:color w:val="000000"/>
        </w:rPr>
        <w:t xml:space="preserve">tj. </w:t>
      </w:r>
      <w:r w:rsidR="006A75D2" w:rsidRPr="00B06CBB">
        <w:rPr>
          <w:rFonts w:asciiTheme="minorHAnsi" w:hAnsiTheme="minorHAnsi" w:cstheme="minorHAnsi"/>
          <w:color w:val="000000"/>
        </w:rPr>
        <w:t>koszt</w:t>
      </w:r>
      <w:r w:rsidRPr="00B06CBB">
        <w:rPr>
          <w:rFonts w:asciiTheme="minorHAnsi" w:hAnsiTheme="minorHAnsi" w:cstheme="minorHAnsi"/>
          <w:color w:val="000000"/>
        </w:rPr>
        <w:t xml:space="preserve"> świadczenia specjalistycznych usług opiekuńczych, koszt dojazdu </w:t>
      </w:r>
      <w:r w:rsidR="00BF24B5" w:rsidRPr="00B06CBB">
        <w:rPr>
          <w:rFonts w:asciiTheme="minorHAnsi" w:hAnsiTheme="minorHAnsi" w:cstheme="minorHAnsi"/>
          <w:color w:val="000000"/>
        </w:rPr>
        <w:t>do miejsca zamieszkania świadczeniobiorcy oraz inne dodatkowe koszty związane z realizacją zamówienia</w:t>
      </w:r>
      <w:r w:rsidR="00804B54" w:rsidRPr="00B06CBB">
        <w:rPr>
          <w:rFonts w:asciiTheme="minorHAnsi" w:hAnsiTheme="minorHAnsi" w:cstheme="minorHAnsi"/>
          <w:color w:val="000000"/>
        </w:rPr>
        <w:t>, a także związane z sytuacja epidemiologiczną.</w:t>
      </w:r>
      <w:r w:rsidR="00BF24B5" w:rsidRPr="00B06CBB">
        <w:rPr>
          <w:rFonts w:asciiTheme="minorHAnsi" w:hAnsiTheme="minorHAnsi" w:cstheme="minorHAnsi"/>
          <w:color w:val="000000"/>
        </w:rPr>
        <w:t xml:space="preserve"> </w:t>
      </w:r>
      <w:r w:rsidR="006A75D2" w:rsidRPr="00B06CBB">
        <w:rPr>
          <w:rFonts w:asciiTheme="minorHAnsi" w:hAnsiTheme="minorHAnsi" w:cstheme="minorHAnsi"/>
          <w:color w:val="000000"/>
        </w:rPr>
        <w:t xml:space="preserve"> </w:t>
      </w:r>
    </w:p>
    <w:p w14:paraId="54B7B71E" w14:textId="77777777" w:rsidR="006A75D2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26F8E353" w14:textId="77777777" w:rsidR="000551E0" w:rsidRPr="00B06CBB" w:rsidRDefault="00BF24B5" w:rsidP="006A75D2">
      <w:pPr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Termin realizacji</w:t>
      </w:r>
      <w:r w:rsidR="006A75D2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zamówienia: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="00E476E4"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 dnia podpisania umowy do dnia 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31.12.20</w:t>
      </w:r>
      <w:r w:rsidR="003B5508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8E5104" w:rsidRPr="00B06CBB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r. </w:t>
      </w:r>
    </w:p>
    <w:p w14:paraId="3535B06F" w14:textId="77777777" w:rsidR="006A75D2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7BE5E86" w14:textId="77777777" w:rsidR="006A75D2" w:rsidRPr="00B06CBB" w:rsidRDefault="006A75D2" w:rsidP="006A75D2">
      <w:pPr>
        <w:pStyle w:val="Standarduser"/>
        <w:jc w:val="both"/>
        <w:rPr>
          <w:rFonts w:asciiTheme="minorHAnsi" w:eastAsia="MS UI Gothic" w:hAnsiTheme="minorHAnsi" w:cstheme="minorHAnsi"/>
          <w:color w:val="000000"/>
          <w:sz w:val="16"/>
          <w:szCs w:val="16"/>
        </w:rPr>
      </w:pPr>
      <w:r w:rsidRPr="00B06CBB">
        <w:rPr>
          <w:rFonts w:asciiTheme="minorHAnsi" w:eastAsia="MS UI Gothic" w:hAnsiTheme="minorHAnsi" w:cstheme="minorHAnsi"/>
          <w:color w:val="000000"/>
          <w:sz w:val="16"/>
          <w:szCs w:val="16"/>
        </w:rPr>
        <w:t>Ponadto oświadczam, że:</w:t>
      </w:r>
    </w:p>
    <w:p w14:paraId="0D3D3078" w14:textId="77777777" w:rsidR="006A75D2" w:rsidRPr="00B06CBB" w:rsidRDefault="006A75D2" w:rsidP="003974AF">
      <w:pPr>
        <w:pStyle w:val="Akapitzlist"/>
        <w:numPr>
          <w:ilvl w:val="0"/>
          <w:numId w:val="9"/>
        </w:numPr>
        <w:spacing w:line="240" w:lineRule="auto"/>
        <w:ind w:left="567" w:hanging="567"/>
        <w:contextualSpacing w:val="0"/>
        <w:jc w:val="both"/>
        <w:rPr>
          <w:rFonts w:asciiTheme="minorHAnsi" w:eastAsia="MS UI Gothic" w:hAnsiTheme="minorHAnsi" w:cstheme="minorHAnsi"/>
          <w:color w:val="000000"/>
          <w:sz w:val="16"/>
          <w:szCs w:val="16"/>
        </w:rPr>
      </w:pPr>
      <w:r w:rsidRPr="00B06CBB">
        <w:rPr>
          <w:rFonts w:asciiTheme="minorHAnsi" w:eastAsia="MS UI Gothic" w:hAnsiTheme="minorHAnsi" w:cstheme="minorHAnsi"/>
          <w:color w:val="000000"/>
          <w:sz w:val="16"/>
          <w:szCs w:val="16"/>
        </w:rPr>
        <w:t>Zapoznałem/am się z przedmiotem zamówienia i nie wnoszę do niego żadnych zastrzeżeń</w:t>
      </w:r>
    </w:p>
    <w:p w14:paraId="7F7933BF" w14:textId="77777777" w:rsidR="006A75D2" w:rsidRPr="00B06CBB" w:rsidRDefault="006A75D2" w:rsidP="003974AF">
      <w:pPr>
        <w:pStyle w:val="Akapitzlist"/>
        <w:numPr>
          <w:ilvl w:val="0"/>
          <w:numId w:val="9"/>
        </w:numPr>
        <w:spacing w:line="240" w:lineRule="auto"/>
        <w:ind w:left="567" w:hanging="567"/>
        <w:contextualSpacing w:val="0"/>
        <w:jc w:val="both"/>
        <w:rPr>
          <w:rFonts w:asciiTheme="minorHAnsi" w:eastAsia="MS UI Gothic" w:hAnsiTheme="minorHAnsi" w:cstheme="minorHAnsi"/>
          <w:color w:val="000000"/>
          <w:sz w:val="16"/>
          <w:szCs w:val="16"/>
        </w:rPr>
      </w:pPr>
      <w:r w:rsidRPr="00B06CBB">
        <w:rPr>
          <w:rFonts w:asciiTheme="minorHAnsi" w:eastAsia="MS UI Gothic" w:hAnsiTheme="minorHAnsi" w:cstheme="minorHAnsi"/>
          <w:color w:val="000000"/>
          <w:sz w:val="16"/>
          <w:szCs w:val="16"/>
        </w:rPr>
        <w:t>Zapoznałem/am się z istotnymi dla zamawiającego warunkami oferty i zobowiązuję się w przypadku wyboru mojej oferty do zawarcia umowy na określonych warunkach, w miejscu i terminie wyznaczonym przez Zamawiającego.</w:t>
      </w:r>
    </w:p>
    <w:p w14:paraId="67C32384" w14:textId="77777777" w:rsidR="006A75D2" w:rsidRPr="00B06CBB" w:rsidRDefault="006A75D2" w:rsidP="003974AF">
      <w:pPr>
        <w:pStyle w:val="Standarduser"/>
        <w:widowControl/>
        <w:numPr>
          <w:ilvl w:val="0"/>
          <w:numId w:val="9"/>
        </w:numPr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</w:rPr>
      </w:pPr>
      <w:r w:rsidRPr="00B06CBB">
        <w:rPr>
          <w:rFonts w:asciiTheme="minorHAnsi" w:eastAsia="Times New Roman" w:hAnsiTheme="minorHAnsi" w:cstheme="minorHAnsi"/>
          <w:color w:val="000000"/>
          <w:sz w:val="16"/>
          <w:szCs w:val="16"/>
        </w:rPr>
        <w:t>Oświadczam, że w przypadku wyboru mojej oferty wykonam dokumentację wymaganą przez Zamawiającego.</w:t>
      </w:r>
    </w:p>
    <w:p w14:paraId="443665FB" w14:textId="77777777" w:rsidR="006A75D2" w:rsidRPr="00B06CBB" w:rsidRDefault="006A75D2" w:rsidP="003974AF">
      <w:pPr>
        <w:pStyle w:val="Akapitzlist"/>
        <w:numPr>
          <w:ilvl w:val="0"/>
          <w:numId w:val="9"/>
        </w:numPr>
        <w:spacing w:line="240" w:lineRule="auto"/>
        <w:ind w:left="567" w:hanging="567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06CBB">
        <w:rPr>
          <w:rFonts w:asciiTheme="minorHAnsi" w:hAnsiTheme="minorHAnsi" w:cstheme="minorHAnsi"/>
          <w:color w:val="000000"/>
          <w:sz w:val="16"/>
          <w:szCs w:val="16"/>
        </w:rPr>
        <w:t>Wyrażam zgodę na przetwarzanie moich danych osobowych zawartych w niniejszej ofercie i niezbędnych do realizacji niniejszego postępowania.</w:t>
      </w:r>
    </w:p>
    <w:p w14:paraId="75F31EA7" w14:textId="77777777" w:rsidR="006A75D2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0AEBF005" w14:textId="77777777" w:rsidR="006A75D2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1863B354" w14:textId="77777777" w:rsidR="006A75D2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43E36A3E" w14:textId="77777777" w:rsidR="006A75D2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066FA65E" w14:textId="77777777" w:rsidR="00F6714C" w:rsidRPr="00B06CBB" w:rsidRDefault="00F6714C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044E0F76" w14:textId="77777777" w:rsidR="006A75D2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</w:rPr>
        <w:t xml:space="preserve">…………………………..                        </w:t>
      </w:r>
    </w:p>
    <w:p w14:paraId="41B3D4E5" w14:textId="77777777" w:rsidR="006A75D2" w:rsidRPr="00B06CBB" w:rsidRDefault="006A75D2" w:rsidP="006A75D2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</w:rPr>
        <w:t>miejscowość i data                                            ………………………………………………………………………</w:t>
      </w:r>
    </w:p>
    <w:p w14:paraId="2AFB236B" w14:textId="77777777" w:rsidR="006A75D2" w:rsidRPr="00B06CBB" w:rsidRDefault="006A75D2" w:rsidP="006A75D2">
      <w:pPr>
        <w:spacing w:line="240" w:lineRule="auto"/>
        <w:ind w:left="468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</w:rPr>
        <w:t>/podpis i imienna pieczęć oferenta lub                                                 upoważnionego przedstawiciela oferenta</w:t>
      </w:r>
      <w:r w:rsidR="00382081" w:rsidRPr="00B06CBB">
        <w:rPr>
          <w:rFonts w:asciiTheme="minorHAnsi" w:hAnsiTheme="minorHAnsi" w:cstheme="minorHAnsi"/>
          <w:b/>
          <w:color w:val="000000"/>
          <w:sz w:val="24"/>
        </w:rPr>
        <w:t>/</w:t>
      </w:r>
      <w:r w:rsidRPr="00B06CBB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14:paraId="7F8A8B9F" w14:textId="77777777" w:rsidR="006A75D2" w:rsidRPr="00B06CBB" w:rsidRDefault="006A75D2" w:rsidP="006A75D2">
      <w:pPr>
        <w:spacing w:after="120"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</w:p>
    <w:p w14:paraId="011B451B" w14:textId="77777777" w:rsidR="006A75D2" w:rsidRPr="00B06CBB" w:rsidRDefault="006A75D2" w:rsidP="006A75D2">
      <w:pPr>
        <w:pStyle w:val="WW-Default"/>
        <w:spacing w:after="20"/>
        <w:rPr>
          <w:rFonts w:asciiTheme="minorHAnsi" w:hAnsiTheme="minorHAnsi" w:cstheme="minorHAnsi"/>
          <w:sz w:val="22"/>
          <w:szCs w:val="22"/>
        </w:rPr>
      </w:pPr>
    </w:p>
    <w:p w14:paraId="0E36D77B" w14:textId="77777777" w:rsidR="001D51AD" w:rsidRPr="00B06CBB" w:rsidRDefault="001D51AD" w:rsidP="001D51AD">
      <w:pPr>
        <w:pStyle w:val="Standarduser"/>
        <w:autoSpaceDE w:val="0"/>
        <w:ind w:left="360"/>
        <w:rPr>
          <w:rFonts w:asciiTheme="minorHAnsi" w:eastAsia="Calibri, Calibri" w:hAnsiTheme="minorHAnsi" w:cstheme="minorHAnsi"/>
          <w:color w:val="000000"/>
          <w:sz w:val="22"/>
          <w:szCs w:val="22"/>
        </w:rPr>
      </w:pPr>
    </w:p>
    <w:p w14:paraId="68F545C6" w14:textId="77777777" w:rsidR="001D51AD" w:rsidRPr="00B06CBB" w:rsidRDefault="001D51AD" w:rsidP="001D51AD">
      <w:pPr>
        <w:pStyle w:val="Standarduser"/>
        <w:autoSpaceDE w:val="0"/>
        <w:ind w:left="360"/>
        <w:rPr>
          <w:rFonts w:asciiTheme="minorHAnsi" w:eastAsia="Calibri, Calibri" w:hAnsiTheme="minorHAnsi" w:cstheme="minorHAnsi"/>
          <w:color w:val="000000"/>
          <w:sz w:val="22"/>
          <w:szCs w:val="22"/>
        </w:rPr>
      </w:pPr>
    </w:p>
    <w:p w14:paraId="2482BC33" w14:textId="77777777" w:rsidR="001D51AD" w:rsidRPr="00B06CBB" w:rsidRDefault="001D51AD" w:rsidP="001D51AD">
      <w:pPr>
        <w:pStyle w:val="Standarduser"/>
        <w:autoSpaceDE w:val="0"/>
        <w:ind w:left="360"/>
        <w:rPr>
          <w:rFonts w:asciiTheme="minorHAnsi" w:eastAsia="Calibri, Calibri" w:hAnsiTheme="minorHAnsi" w:cstheme="minorHAnsi"/>
          <w:color w:val="000000"/>
          <w:sz w:val="22"/>
          <w:szCs w:val="22"/>
        </w:rPr>
      </w:pPr>
    </w:p>
    <w:p w14:paraId="467AA4AD" w14:textId="77777777" w:rsidR="00B300E4" w:rsidRPr="00B06CBB" w:rsidRDefault="00B300E4" w:rsidP="001D51AD">
      <w:pPr>
        <w:pStyle w:val="NormalnyWeb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0C6ADE" w14:textId="77777777" w:rsidR="00B300E4" w:rsidRPr="00B06CBB" w:rsidRDefault="00B300E4" w:rsidP="00AD48B8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6CC7AC" w14:textId="77777777" w:rsidR="009C473B" w:rsidRPr="00B06CBB" w:rsidRDefault="009C473B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5D350971" w14:textId="77777777" w:rsidR="00BC4238" w:rsidRPr="00B06CBB" w:rsidRDefault="00BC4238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56B82CE9" w14:textId="77777777" w:rsidR="00BC4238" w:rsidRPr="00B06CBB" w:rsidRDefault="00BC4238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729FBFF5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7594079F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4AF55513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40CD8C8C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2895BE1D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13AB1D8E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26997AD9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690A9B64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56F82CE2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09DEC6FA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42841560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6034D253" w14:textId="77777777" w:rsidR="00BF24B5" w:rsidRPr="00B06CBB" w:rsidRDefault="00BF24B5" w:rsidP="009C473B">
      <w:pPr>
        <w:jc w:val="right"/>
        <w:rPr>
          <w:rFonts w:asciiTheme="minorHAnsi" w:hAnsiTheme="minorHAnsi" w:cstheme="minorHAnsi"/>
          <w:b/>
          <w:i/>
          <w:color w:val="000000"/>
        </w:rPr>
      </w:pPr>
    </w:p>
    <w:p w14:paraId="65759ACF" w14:textId="77777777" w:rsidR="00BC4238" w:rsidRPr="00B06CBB" w:rsidRDefault="00BC4238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6BC0DD2D" w14:textId="77777777" w:rsidR="006B5308" w:rsidRPr="00B06CBB" w:rsidRDefault="006B5308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60F1E95A" w14:textId="77777777" w:rsidR="00957023" w:rsidRPr="00B06CBB" w:rsidRDefault="00957023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3B921203" w14:textId="77777777" w:rsidR="00957023" w:rsidRPr="00B06CBB" w:rsidRDefault="00957023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6DC9E1A4" w14:textId="77777777" w:rsidR="00957023" w:rsidRPr="00B06CBB" w:rsidRDefault="00957023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74E247A3" w14:textId="77777777" w:rsidR="00957023" w:rsidRPr="00B06CBB" w:rsidRDefault="00957023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27E32A2F" w14:textId="77777777" w:rsidR="00957023" w:rsidRPr="00B06CBB" w:rsidRDefault="00957023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50D60B30" w14:textId="77777777" w:rsidR="00957023" w:rsidRPr="00B06CBB" w:rsidRDefault="00957023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3E782088" w14:textId="77777777" w:rsidR="00957023" w:rsidRPr="00B06CBB" w:rsidRDefault="00957023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2184D10F" w14:textId="77777777" w:rsidR="00957023" w:rsidRPr="00B06CBB" w:rsidRDefault="00957023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7F54E325" w14:textId="77777777" w:rsidR="00F6714C" w:rsidRPr="00B06CBB" w:rsidRDefault="00F6714C" w:rsidP="00F6714C">
      <w:pPr>
        <w:ind w:left="0" w:firstLine="0"/>
        <w:rPr>
          <w:rFonts w:asciiTheme="minorHAnsi" w:hAnsiTheme="minorHAnsi" w:cstheme="minorHAnsi"/>
          <w:b/>
          <w:i/>
          <w:color w:val="000000"/>
        </w:rPr>
      </w:pPr>
    </w:p>
    <w:p w14:paraId="769AF335" w14:textId="77777777" w:rsidR="009043FE" w:rsidRPr="00B06CBB" w:rsidRDefault="009043FE" w:rsidP="009043FE">
      <w:pPr>
        <w:ind w:left="0" w:firstLine="0"/>
        <w:rPr>
          <w:rFonts w:asciiTheme="minorHAnsi" w:hAnsiTheme="minorHAnsi" w:cstheme="minorHAnsi"/>
          <w:color w:val="000000"/>
        </w:rPr>
      </w:pPr>
    </w:p>
    <w:p w14:paraId="31712055" w14:textId="77777777" w:rsidR="008C4EB6" w:rsidRPr="00B06CBB" w:rsidRDefault="008C4EB6" w:rsidP="008C4EB6">
      <w:pPr>
        <w:tabs>
          <w:tab w:val="left" w:pos="5595"/>
        </w:tabs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lastRenderedPageBreak/>
        <w:t>Załącznik nr 2</w:t>
      </w:r>
    </w:p>
    <w:p w14:paraId="5BF21BE4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</w:t>
      </w:r>
    </w:p>
    <w:p w14:paraId="7224F0D0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Nazwa i adres oferenta</w:t>
      </w:r>
    </w:p>
    <w:p w14:paraId="0E37467D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(pieczątka)</w:t>
      </w:r>
    </w:p>
    <w:p w14:paraId="7997E4AD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32CB4B0" w14:textId="77777777" w:rsidR="008C4EB6" w:rsidRPr="00B06CBB" w:rsidRDefault="008C4EB6" w:rsidP="008C4EB6">
      <w:pPr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751C96E1" w14:textId="77777777" w:rsidR="008C4EB6" w:rsidRPr="00B06CBB" w:rsidRDefault="008C4EB6" w:rsidP="008C4EB6">
      <w:pPr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64D538DC" w14:textId="77777777" w:rsidR="008C4EB6" w:rsidRPr="00B06CBB" w:rsidRDefault="008C4EB6" w:rsidP="008C4EB6">
      <w:pPr>
        <w:ind w:firstLine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WYKONAWCY </w:t>
      </w:r>
      <w:r w:rsidRPr="00B06CBB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62F34B54" w14:textId="77777777" w:rsidR="008C4EB6" w:rsidRPr="00B06CBB" w:rsidRDefault="008C4EB6" w:rsidP="008C4EB6">
      <w:pPr>
        <w:ind w:firstLine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9DB593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F4B9CFE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Cs w:val="24"/>
        </w:rPr>
      </w:pPr>
    </w:p>
    <w:p w14:paraId="12D2BF40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Cs w:val="24"/>
        </w:rPr>
      </w:pPr>
      <w:r w:rsidRPr="00B06CBB">
        <w:rPr>
          <w:rFonts w:asciiTheme="minorHAnsi" w:hAnsiTheme="minorHAnsi" w:cstheme="minorHAnsi"/>
          <w:color w:val="000000"/>
          <w:szCs w:val="24"/>
        </w:rPr>
        <w:t>Nazwa zadania:</w:t>
      </w:r>
    </w:p>
    <w:p w14:paraId="39FFC135" w14:textId="77777777" w:rsidR="008C4EB6" w:rsidRPr="00B06CBB" w:rsidRDefault="008C4EB6" w:rsidP="008C4EB6">
      <w:pPr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 xml:space="preserve">Świadczenie specjalistycznych usług opiekuńczych dla osoby z zaburzeniami psychicznymi </w:t>
      </w:r>
      <w:r w:rsidRPr="00B06CBB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br/>
        <w:t>w miejscu jej zamieszkania</w:t>
      </w:r>
    </w:p>
    <w:p w14:paraId="23A3E89F" w14:textId="77777777" w:rsidR="008C4EB6" w:rsidRPr="00B06CBB" w:rsidRDefault="008C4EB6" w:rsidP="008C4EB6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621FD17C" w14:textId="77777777" w:rsidR="00972586" w:rsidRPr="00B06CBB" w:rsidRDefault="00972586" w:rsidP="008C4EB6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79B464F3" w14:textId="77777777" w:rsidR="00972586" w:rsidRPr="00B06CBB" w:rsidRDefault="00972586" w:rsidP="00972586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oświadczam, że:</w:t>
      </w:r>
    </w:p>
    <w:p w14:paraId="1891B57E" w14:textId="77777777" w:rsidR="00972586" w:rsidRPr="00B06CBB" w:rsidRDefault="00972586" w:rsidP="003974AF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posiadam uprawnienia do wykonywania określonej działalności lub czynności zgodnie </w:t>
      </w:r>
      <w:r w:rsidRPr="00B06CBB">
        <w:rPr>
          <w:rFonts w:asciiTheme="minorHAnsi" w:hAnsiTheme="minorHAnsi" w:cstheme="minorHAnsi"/>
          <w:bCs/>
          <w:color w:val="000000"/>
          <w:sz w:val="24"/>
          <w:szCs w:val="24"/>
        </w:rPr>
        <w:br/>
        <w:t>z przepisami prawa nakładającymi obowiązek ich posiadania,</w:t>
      </w:r>
    </w:p>
    <w:p w14:paraId="28EC55F4" w14:textId="77777777" w:rsidR="00972586" w:rsidRPr="00B06CBB" w:rsidRDefault="00972586" w:rsidP="003974AF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Cs/>
          <w:color w:val="000000"/>
          <w:sz w:val="24"/>
          <w:szCs w:val="24"/>
        </w:rPr>
        <w:t>posiadam niezbędną wiedzę i doświadczenie oraz dysponuję odpowiednim potencjałem technicznym oraz osobami zdolnymi do wykonania zamówienia,</w:t>
      </w:r>
    </w:p>
    <w:p w14:paraId="0DAA2771" w14:textId="77777777" w:rsidR="00972586" w:rsidRPr="00B06CBB" w:rsidRDefault="00972586" w:rsidP="003974AF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B06CBB">
        <w:rPr>
          <w:rFonts w:asciiTheme="minorHAnsi" w:hAnsiTheme="minorHAnsi" w:cstheme="minorHAnsi"/>
          <w:bCs/>
          <w:color w:val="000000"/>
          <w:sz w:val="24"/>
          <w:szCs w:val="24"/>
        </w:rPr>
        <w:t>znajduję się w sytuacji ekonomicznej i finansowej zapewniającej wykonanie zamówienia.</w:t>
      </w:r>
    </w:p>
    <w:p w14:paraId="53B7DD8F" w14:textId="77777777" w:rsidR="008C4EB6" w:rsidRPr="00B06CBB" w:rsidRDefault="008C4EB6" w:rsidP="008C4EB6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4FBBAA0A" w14:textId="77777777" w:rsidR="008C4EB6" w:rsidRPr="00B06CBB" w:rsidRDefault="008C4EB6" w:rsidP="008C4EB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771B78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D65C2A2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3E87408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7B80CB4" w14:textId="77777777" w:rsidR="008C4EB6" w:rsidRPr="00B06CBB" w:rsidRDefault="008C4EB6" w:rsidP="008C4EB6">
      <w:pPr>
        <w:jc w:val="both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b/>
          <w:color w:val="000000"/>
        </w:rPr>
        <w:t xml:space="preserve">….........………………………..                        </w:t>
      </w:r>
    </w:p>
    <w:p w14:paraId="4ACC3F44" w14:textId="77777777" w:rsidR="008C4EB6" w:rsidRPr="00B06CBB" w:rsidRDefault="008C4EB6" w:rsidP="008C4EB6">
      <w:pPr>
        <w:jc w:val="both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>miejscowość i data</w:t>
      </w:r>
      <w:r w:rsidRPr="00B06CBB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…………………………….……………………………….</w:t>
      </w:r>
    </w:p>
    <w:p w14:paraId="18A3E06F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 xml:space="preserve">                       ( podpis i imienna pieczęć oferenta  lub </w:t>
      </w:r>
      <w:r w:rsidRPr="00B06CBB">
        <w:rPr>
          <w:rFonts w:asciiTheme="minorHAnsi" w:hAnsiTheme="minorHAnsi" w:cstheme="minorHAnsi"/>
          <w:color w:val="000000"/>
        </w:rPr>
        <w:br/>
        <w:t>upoważnionego przedstawiciela oferenta)</w:t>
      </w:r>
    </w:p>
    <w:p w14:paraId="61E5B5CC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Cs w:val="24"/>
        </w:rPr>
      </w:pPr>
      <w:r w:rsidRPr="00B06CBB">
        <w:rPr>
          <w:rFonts w:asciiTheme="minorHAnsi" w:hAnsiTheme="minorHAnsi" w:cstheme="minorHAnsi"/>
          <w:color w:val="000000"/>
          <w:szCs w:val="24"/>
        </w:rPr>
        <w:t xml:space="preserve">     </w:t>
      </w:r>
    </w:p>
    <w:p w14:paraId="447C4B25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Cs w:val="24"/>
        </w:rPr>
      </w:pPr>
    </w:p>
    <w:p w14:paraId="6F5BA3D4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29A8F09B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5123360F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4EDDCFCA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2E795944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00625A3A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582C1259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2DC8D1C7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0C24814F" w14:textId="77777777" w:rsidR="00972586" w:rsidRPr="00B06CBB" w:rsidRDefault="0097258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6F816825" w14:textId="77777777" w:rsidR="00972586" w:rsidRPr="00B06CBB" w:rsidRDefault="0097258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52855956" w14:textId="77777777" w:rsidR="008C4EB6" w:rsidRPr="00B06CBB" w:rsidRDefault="008C4EB6" w:rsidP="008C4EB6">
      <w:pPr>
        <w:jc w:val="right"/>
        <w:rPr>
          <w:rFonts w:asciiTheme="minorHAnsi" w:hAnsiTheme="minorHAnsi" w:cstheme="minorHAnsi"/>
          <w:color w:val="000000"/>
          <w:szCs w:val="24"/>
        </w:rPr>
      </w:pPr>
    </w:p>
    <w:p w14:paraId="60C128DC" w14:textId="77777777" w:rsidR="008C4EB6" w:rsidRPr="00B06CBB" w:rsidRDefault="008C4EB6" w:rsidP="008C4EB6">
      <w:pPr>
        <w:rPr>
          <w:rFonts w:asciiTheme="minorHAnsi" w:hAnsiTheme="minorHAnsi" w:cstheme="minorHAnsi"/>
          <w:color w:val="000000"/>
          <w:szCs w:val="24"/>
        </w:rPr>
      </w:pPr>
    </w:p>
    <w:p w14:paraId="6D4959FC" w14:textId="77777777" w:rsidR="008C4EB6" w:rsidRPr="00B06CBB" w:rsidRDefault="008C4EB6" w:rsidP="009043FE">
      <w:pPr>
        <w:tabs>
          <w:tab w:val="left" w:pos="5595"/>
        </w:tabs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320DFF20" w14:textId="77777777" w:rsidR="008C4EB6" w:rsidRPr="00B06CBB" w:rsidRDefault="008C4EB6" w:rsidP="009043FE">
      <w:pPr>
        <w:tabs>
          <w:tab w:val="left" w:pos="5595"/>
        </w:tabs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5E013BBA" w14:textId="77777777" w:rsidR="009043FE" w:rsidRPr="00B06CBB" w:rsidRDefault="009043FE" w:rsidP="009043FE">
      <w:pPr>
        <w:tabs>
          <w:tab w:val="left" w:pos="5595"/>
        </w:tabs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lastRenderedPageBreak/>
        <w:t xml:space="preserve">Załącznik nr </w:t>
      </w:r>
      <w:r w:rsidR="008C4EB6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3</w:t>
      </w:r>
    </w:p>
    <w:p w14:paraId="705D24E3" w14:textId="77777777" w:rsidR="009043FE" w:rsidRPr="00B06CBB" w:rsidRDefault="009043FE" w:rsidP="009043FE">
      <w:pPr>
        <w:tabs>
          <w:tab w:val="left" w:pos="5595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05CFBE5" w14:textId="77777777" w:rsidR="009043FE" w:rsidRPr="00B06CBB" w:rsidRDefault="009043FE" w:rsidP="009043F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</w:t>
      </w:r>
    </w:p>
    <w:p w14:paraId="4A385B87" w14:textId="77777777" w:rsidR="009043FE" w:rsidRPr="00B06CBB" w:rsidRDefault="009043FE" w:rsidP="009043F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Nazwa i adres oferenta</w:t>
      </w:r>
    </w:p>
    <w:p w14:paraId="6F1C33FD" w14:textId="77777777" w:rsidR="009043FE" w:rsidRPr="00B06CBB" w:rsidRDefault="009043FE" w:rsidP="009043F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(pieczątka)</w:t>
      </w:r>
    </w:p>
    <w:p w14:paraId="28036AF8" w14:textId="77777777" w:rsidR="009043FE" w:rsidRPr="00B06CBB" w:rsidRDefault="009043FE" w:rsidP="009043F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62B81E3" w14:textId="77777777" w:rsidR="009043FE" w:rsidRPr="00B06CBB" w:rsidRDefault="009043FE" w:rsidP="00960D02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E22BA7A" w14:textId="77777777" w:rsidR="009043FE" w:rsidRPr="00B06CBB" w:rsidRDefault="009043FE" w:rsidP="001A0450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558D26E" w14:textId="77777777" w:rsidR="00DE1405" w:rsidRPr="00B06CBB" w:rsidRDefault="00DE1405" w:rsidP="00DE1405">
      <w:pPr>
        <w:tabs>
          <w:tab w:val="left" w:pos="5595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B8DA664" w14:textId="77777777" w:rsidR="00DE1405" w:rsidRPr="00B06CBB" w:rsidRDefault="00DE1405" w:rsidP="00DE1405">
      <w:pPr>
        <w:tabs>
          <w:tab w:val="left" w:pos="5595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OŚWIADCZENIE O BRAKU POWIĄZAŃ OSOBOWYCH I KAPITAŁOWYCH</w:t>
      </w:r>
    </w:p>
    <w:p w14:paraId="043541C5" w14:textId="77777777" w:rsidR="00DE1405" w:rsidRPr="00B06CBB" w:rsidRDefault="00DE1405" w:rsidP="001C455D">
      <w:pPr>
        <w:tabs>
          <w:tab w:val="left" w:pos="5595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A28C45D" w14:textId="77777777" w:rsidR="00DE1405" w:rsidRPr="00B06CBB" w:rsidRDefault="00DE1405" w:rsidP="001C455D">
      <w:pPr>
        <w:tabs>
          <w:tab w:val="left" w:pos="5595"/>
        </w:tabs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901D430" w14:textId="77777777" w:rsidR="00960D02" w:rsidRPr="00B06CBB" w:rsidRDefault="00DE1405" w:rsidP="00960D02">
      <w:pPr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W odpowiedzi na zapytanie ofertowe </w:t>
      </w:r>
      <w:r w:rsidR="009043FE"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z dnia </w:t>
      </w:r>
      <w:r w:rsidR="008E5104" w:rsidRPr="00B06CBB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r. pn. </w:t>
      </w:r>
      <w:r w:rsidR="00F6714C" w:rsidRPr="00B06CBB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Świadczenie specjalistycznych usług opiekuńczych dla osoby z zaburzeniami psychicznymi w miejscu jej zamieszkania</w:t>
      </w:r>
    </w:p>
    <w:p w14:paraId="36361C51" w14:textId="77777777" w:rsidR="00DE1405" w:rsidRPr="00B06CBB" w:rsidRDefault="00DE1405" w:rsidP="001C455D">
      <w:pPr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oświadczam, że nie jestem powiązany</w:t>
      </w:r>
      <w:r w:rsidR="00F6714C" w:rsidRPr="00B06CBB"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  z Zamawiającym osobowo lub kapitałowo.</w:t>
      </w:r>
    </w:p>
    <w:p w14:paraId="54E911F6" w14:textId="77777777" w:rsidR="00DE1405" w:rsidRPr="00B06CBB" w:rsidRDefault="00DE1405" w:rsidP="001C455D">
      <w:pPr>
        <w:tabs>
          <w:tab w:val="left" w:pos="5595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1A0450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z przygotowaniem i przeprowadzeniem procedury Wykonawcy a Wykonawcą, polegające </w:t>
      </w:r>
      <w:r w:rsidR="001A0450" w:rsidRPr="00B06C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color w:val="000000"/>
          <w:sz w:val="24"/>
          <w:szCs w:val="24"/>
        </w:rPr>
        <w:t>w szczególności na:</w:t>
      </w:r>
    </w:p>
    <w:p w14:paraId="0C62EF99" w14:textId="77777777" w:rsidR="00DE1405" w:rsidRPr="00B06CBB" w:rsidRDefault="00DE1405" w:rsidP="001C455D">
      <w:pPr>
        <w:tabs>
          <w:tab w:val="left" w:pos="5595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a) uczestniczeniu w spółce jako wspólnik spółki cywilnej lub spółki osobowej,</w:t>
      </w:r>
    </w:p>
    <w:p w14:paraId="4A8E8345" w14:textId="77777777" w:rsidR="00DE1405" w:rsidRPr="00B06CBB" w:rsidRDefault="00DE1405" w:rsidP="001C455D">
      <w:pPr>
        <w:tabs>
          <w:tab w:val="left" w:pos="5595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b) posiadaniu co najmniej 10% udziałów lub akcji, o ile niższy próg nie wynika z przepisów prawa,</w:t>
      </w:r>
    </w:p>
    <w:p w14:paraId="584EBADE" w14:textId="77777777" w:rsidR="00DE1405" w:rsidRPr="00B06CBB" w:rsidRDefault="001A0450" w:rsidP="001C455D">
      <w:pPr>
        <w:tabs>
          <w:tab w:val="left" w:pos="5595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c)  </w:t>
      </w:r>
      <w:r w:rsidR="00DE1405" w:rsidRPr="00B06CBB">
        <w:rPr>
          <w:rFonts w:asciiTheme="minorHAnsi" w:hAnsiTheme="minorHAnsi" w:cstheme="minorHAnsi"/>
          <w:color w:val="000000"/>
          <w:sz w:val="24"/>
          <w:szCs w:val="24"/>
        </w:rPr>
        <w:t>pełnieniu funkcji członka organu nadzorczego lub zarządzającego, prokurenta, pełnomocnika,</w:t>
      </w:r>
    </w:p>
    <w:p w14:paraId="5F63B774" w14:textId="77777777" w:rsidR="00DE1405" w:rsidRPr="00B06CBB" w:rsidRDefault="00DE1405" w:rsidP="001C455D">
      <w:pPr>
        <w:tabs>
          <w:tab w:val="left" w:pos="5595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 xml:space="preserve">d) pozostawaniu w związku małżeńskim, w stosunku pokrewieństwa lub powinowactwa drugiego stopnia w linii bocznej lub w stosunku przysposobienia, opieki lub kurateli.  </w:t>
      </w:r>
    </w:p>
    <w:p w14:paraId="0F81D10F" w14:textId="77777777" w:rsidR="00DE1405" w:rsidRPr="00B06CBB" w:rsidRDefault="00DE1405" w:rsidP="00DE1405">
      <w:pPr>
        <w:spacing w:after="160" w:line="256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023DDFDB" w14:textId="77777777" w:rsidR="00DE1405" w:rsidRPr="00B06CBB" w:rsidRDefault="00DE1405" w:rsidP="00DE1405">
      <w:pPr>
        <w:spacing w:after="160" w:line="256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1AC178E7" w14:textId="77777777" w:rsidR="00DE1405" w:rsidRPr="00B06CBB" w:rsidRDefault="00DE1405" w:rsidP="00DE1405">
      <w:pPr>
        <w:spacing w:after="160" w:line="256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0B47ED12" w14:textId="77777777" w:rsidR="00DE1405" w:rsidRPr="00B06CBB" w:rsidRDefault="00DE1405" w:rsidP="00DE1405">
      <w:pPr>
        <w:jc w:val="both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b/>
          <w:color w:val="000000"/>
        </w:rPr>
        <w:t xml:space="preserve">….........………………………..                        </w:t>
      </w:r>
    </w:p>
    <w:p w14:paraId="615E8A07" w14:textId="77777777" w:rsidR="00DE1405" w:rsidRPr="00B06CBB" w:rsidRDefault="00DE1405" w:rsidP="00DE1405">
      <w:pPr>
        <w:jc w:val="both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>miejscowość i data</w:t>
      </w:r>
      <w:r w:rsidRPr="00B06CBB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…………………………….……………………………….</w:t>
      </w:r>
    </w:p>
    <w:p w14:paraId="34674EAE" w14:textId="3294D01E" w:rsidR="00F077FB" w:rsidRPr="00B06CBB" w:rsidRDefault="00DE1405" w:rsidP="00B06CBB">
      <w:pPr>
        <w:jc w:val="right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 xml:space="preserve">                       ( podpis i imienna pieczęć oferenta  lub </w:t>
      </w:r>
      <w:r w:rsidRPr="00B06CBB">
        <w:rPr>
          <w:rFonts w:asciiTheme="minorHAnsi" w:hAnsiTheme="minorHAnsi" w:cstheme="minorHAnsi"/>
          <w:color w:val="000000"/>
        </w:rPr>
        <w:br/>
        <w:t>upoważnionego przedstawiciela oferenta</w:t>
      </w:r>
    </w:p>
    <w:p w14:paraId="7A424080" w14:textId="77777777" w:rsidR="00F6714C" w:rsidRPr="00B06CBB" w:rsidRDefault="00F6714C" w:rsidP="00DE1405">
      <w:pPr>
        <w:jc w:val="right"/>
        <w:rPr>
          <w:rFonts w:asciiTheme="minorHAnsi" w:hAnsiTheme="minorHAnsi" w:cstheme="minorHAnsi"/>
          <w:color w:val="000000"/>
        </w:rPr>
      </w:pPr>
    </w:p>
    <w:p w14:paraId="5AB15FCA" w14:textId="77777777" w:rsidR="00F6714C" w:rsidRPr="00B06CBB" w:rsidRDefault="00F6714C" w:rsidP="00DE1405">
      <w:pPr>
        <w:jc w:val="right"/>
        <w:rPr>
          <w:rFonts w:asciiTheme="minorHAnsi" w:hAnsiTheme="minorHAnsi" w:cstheme="minorHAnsi"/>
          <w:color w:val="000000"/>
        </w:rPr>
      </w:pPr>
    </w:p>
    <w:p w14:paraId="61B4BACC" w14:textId="77777777" w:rsidR="00F6714C" w:rsidRPr="00B06CBB" w:rsidRDefault="00F6714C" w:rsidP="00DE1405">
      <w:pPr>
        <w:jc w:val="right"/>
        <w:rPr>
          <w:rFonts w:asciiTheme="minorHAnsi" w:hAnsiTheme="minorHAnsi" w:cstheme="minorHAnsi"/>
          <w:color w:val="000000"/>
        </w:rPr>
      </w:pPr>
    </w:p>
    <w:p w14:paraId="6D6F0BF5" w14:textId="77777777" w:rsidR="00F077FB" w:rsidRPr="00B06CBB" w:rsidRDefault="00F077FB" w:rsidP="00DE1405">
      <w:pPr>
        <w:jc w:val="right"/>
        <w:rPr>
          <w:rFonts w:asciiTheme="minorHAnsi" w:hAnsiTheme="minorHAnsi" w:cstheme="minorHAnsi"/>
          <w:color w:val="000000"/>
        </w:rPr>
      </w:pPr>
    </w:p>
    <w:p w14:paraId="582AACC4" w14:textId="77777777" w:rsidR="00EB2717" w:rsidRPr="00B06CBB" w:rsidRDefault="00EB2717" w:rsidP="00DE1405">
      <w:pPr>
        <w:jc w:val="right"/>
        <w:rPr>
          <w:rFonts w:asciiTheme="minorHAnsi" w:hAnsiTheme="minorHAnsi" w:cstheme="minorHAnsi"/>
          <w:color w:val="000000"/>
        </w:rPr>
      </w:pPr>
    </w:p>
    <w:p w14:paraId="7832B14B" w14:textId="77777777" w:rsidR="00EB2717" w:rsidRPr="00B06CBB" w:rsidRDefault="00EB2717" w:rsidP="00DE1405">
      <w:pPr>
        <w:jc w:val="right"/>
        <w:rPr>
          <w:rFonts w:asciiTheme="minorHAnsi" w:hAnsiTheme="minorHAnsi" w:cstheme="minorHAnsi"/>
          <w:color w:val="000000"/>
        </w:rPr>
      </w:pPr>
    </w:p>
    <w:p w14:paraId="4BC87F22" w14:textId="77777777" w:rsidR="006B5308" w:rsidRPr="00B06CBB" w:rsidRDefault="006B5308" w:rsidP="006B5308">
      <w:pPr>
        <w:tabs>
          <w:tab w:val="left" w:pos="5595"/>
        </w:tabs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Załącznik nr </w:t>
      </w:r>
      <w:r w:rsidR="008C4EB6" w:rsidRPr="00B06CBB">
        <w:rPr>
          <w:rFonts w:asciiTheme="minorHAnsi" w:hAnsiTheme="minorHAnsi" w:cstheme="minorHAnsi"/>
          <w:b/>
          <w:i/>
          <w:color w:val="000000"/>
          <w:sz w:val="24"/>
          <w:szCs w:val="24"/>
        </w:rPr>
        <w:t>4</w:t>
      </w:r>
    </w:p>
    <w:p w14:paraId="65C222FA" w14:textId="77777777" w:rsidR="006B5308" w:rsidRPr="00B06CBB" w:rsidRDefault="006B5308" w:rsidP="006B530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</w:t>
      </w:r>
    </w:p>
    <w:p w14:paraId="63C4B2AD" w14:textId="77777777" w:rsidR="006B5308" w:rsidRPr="00B06CBB" w:rsidRDefault="006B5308" w:rsidP="006B530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Nazwa i adres oferenta</w:t>
      </w:r>
    </w:p>
    <w:p w14:paraId="0C07793B" w14:textId="77777777" w:rsidR="006B5308" w:rsidRPr="00B06CBB" w:rsidRDefault="006B5308" w:rsidP="006B530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color w:val="000000"/>
          <w:sz w:val="24"/>
          <w:szCs w:val="24"/>
        </w:rPr>
        <w:t>(pieczątka)</w:t>
      </w:r>
    </w:p>
    <w:p w14:paraId="15C292DE" w14:textId="77777777" w:rsidR="006B5308" w:rsidRPr="00B06CBB" w:rsidRDefault="006B5308" w:rsidP="006B530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4891E98" w14:textId="77777777" w:rsidR="006B5308" w:rsidRPr="00B06CBB" w:rsidRDefault="006B5308" w:rsidP="006B5308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7B67A626" w14:textId="77777777" w:rsidR="006B5308" w:rsidRPr="00B06CBB" w:rsidRDefault="006B5308" w:rsidP="006B5308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525E0673" w14:textId="77777777" w:rsidR="006B5308" w:rsidRPr="00B06CBB" w:rsidRDefault="006B5308" w:rsidP="006B530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color w:val="000000"/>
          <w:sz w:val="24"/>
          <w:szCs w:val="24"/>
        </w:rPr>
        <w:t>WYKAZ OSÓB, KTÓRE BĘDĄ UCZESTNICZYĆ W WYKONANIU ZAMÓWIENIA</w:t>
      </w:r>
    </w:p>
    <w:p w14:paraId="7C2A5359" w14:textId="77777777" w:rsidR="006B5308" w:rsidRPr="00B06CBB" w:rsidRDefault="006B5308" w:rsidP="006B5308">
      <w:pPr>
        <w:rPr>
          <w:rFonts w:asciiTheme="minorHAnsi" w:hAnsiTheme="minorHAnsi" w:cstheme="minorHAnsi"/>
          <w:color w:val="000000"/>
          <w:szCs w:val="24"/>
        </w:rPr>
      </w:pPr>
    </w:p>
    <w:p w14:paraId="7ECC7AE9" w14:textId="77777777" w:rsidR="006B5308" w:rsidRPr="00B06CBB" w:rsidRDefault="006B5308" w:rsidP="006B5308">
      <w:pPr>
        <w:rPr>
          <w:rFonts w:asciiTheme="minorHAnsi" w:hAnsiTheme="minorHAnsi" w:cstheme="minorHAnsi"/>
          <w:color w:val="000000"/>
          <w:szCs w:val="24"/>
        </w:rPr>
      </w:pPr>
    </w:p>
    <w:p w14:paraId="059426F9" w14:textId="77777777" w:rsidR="006B5308" w:rsidRPr="00B06CBB" w:rsidRDefault="006B5308" w:rsidP="006B530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06CBB">
        <w:rPr>
          <w:rFonts w:asciiTheme="minorHAnsi" w:hAnsiTheme="minorHAnsi" w:cstheme="minorHAnsi"/>
          <w:color w:val="000000"/>
          <w:szCs w:val="24"/>
        </w:rPr>
        <w:t>Nazwa zadania:</w:t>
      </w:r>
    </w:p>
    <w:p w14:paraId="1FA7C858" w14:textId="77777777" w:rsidR="006B5308" w:rsidRPr="00B06CBB" w:rsidRDefault="006B5308" w:rsidP="006B5308">
      <w:pPr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6CBB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 xml:space="preserve">Świadczenie specjalistycznych usług opiekuńczych dla osoby z zaburzeniami psychicznymi </w:t>
      </w:r>
      <w:r w:rsidR="008C4EB6" w:rsidRPr="00B06CBB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br/>
      </w:r>
      <w:r w:rsidRPr="00B06CBB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w miejscu jej zamieszkania</w:t>
      </w:r>
    </w:p>
    <w:p w14:paraId="02BDA00E" w14:textId="77777777" w:rsidR="006B5308" w:rsidRPr="00B06CBB" w:rsidRDefault="006B5308" w:rsidP="006B5308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3FB1E286" w14:textId="77777777" w:rsidR="006B5308" w:rsidRPr="00B06CBB" w:rsidRDefault="006B5308" w:rsidP="006B5308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264BF351" w14:textId="77777777" w:rsidR="006B5308" w:rsidRPr="00B06CBB" w:rsidRDefault="006B5308" w:rsidP="006B5308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4AC24397" w14:textId="77777777" w:rsidR="006B5308" w:rsidRPr="00B06CBB" w:rsidRDefault="006B5308" w:rsidP="006B5308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W w:w="927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31"/>
        <w:gridCol w:w="1843"/>
        <w:gridCol w:w="2268"/>
        <w:gridCol w:w="2268"/>
      </w:tblGrid>
      <w:tr w:rsidR="006B5308" w:rsidRPr="00B06CBB" w14:paraId="23DC3180" w14:textId="77777777" w:rsidTr="00F86B49">
        <w:tc>
          <w:tcPr>
            <w:tcW w:w="462" w:type="dxa"/>
          </w:tcPr>
          <w:p w14:paraId="19A7D78B" w14:textId="77777777" w:rsidR="006B5308" w:rsidRPr="00B06CBB" w:rsidRDefault="006B5308" w:rsidP="003974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1" w:type="dxa"/>
          </w:tcPr>
          <w:p w14:paraId="5704A13F" w14:textId="77777777" w:rsidR="006B5308" w:rsidRPr="00B06CBB" w:rsidRDefault="006B5308" w:rsidP="003974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7AADF1A" w14:textId="77777777" w:rsidR="006B5308" w:rsidRPr="00B06CBB" w:rsidRDefault="006B5308" w:rsidP="003974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2268" w:type="dxa"/>
          </w:tcPr>
          <w:p w14:paraId="213DD3E5" w14:textId="77777777" w:rsidR="006B5308" w:rsidRPr="00B06CBB" w:rsidRDefault="006B5308" w:rsidP="006B5308">
            <w:pPr>
              <w:ind w:left="34" w:hanging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Opis i lata </w:t>
            </w:r>
            <w:r w:rsidR="00F86B49"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oświadczenia</w:t>
            </w:r>
          </w:p>
        </w:tc>
        <w:tc>
          <w:tcPr>
            <w:tcW w:w="2268" w:type="dxa"/>
          </w:tcPr>
          <w:p w14:paraId="5BF6BDCC" w14:textId="77777777" w:rsidR="006B5308" w:rsidRPr="00B06CBB" w:rsidRDefault="006B5308" w:rsidP="006B5308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Zakres wykonywanych usług</w:t>
            </w:r>
            <w:r w:rsidR="00F86B49"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(zgodnych </w:t>
            </w:r>
            <w:r w:rsidR="00F86B49"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z przedmiotem zamówienia)</w:t>
            </w:r>
          </w:p>
        </w:tc>
      </w:tr>
      <w:tr w:rsidR="006B5308" w:rsidRPr="00B06CBB" w14:paraId="72122BFD" w14:textId="77777777" w:rsidTr="00F86B49">
        <w:tc>
          <w:tcPr>
            <w:tcW w:w="462" w:type="dxa"/>
          </w:tcPr>
          <w:p w14:paraId="5163AEAD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6C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1" w:type="dxa"/>
          </w:tcPr>
          <w:p w14:paraId="7830FF02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AB3D99B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AFB5C0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FDC4131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FBDE8B8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3958E3E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B7ED198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B3B6B5E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192C2FF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64FA647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8AAAC29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69B8DD8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89D4EFE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5EC309B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43" w:type="dxa"/>
          </w:tcPr>
          <w:p w14:paraId="511164FA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</w:tcPr>
          <w:p w14:paraId="235BAD47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</w:tcPr>
          <w:p w14:paraId="0F134A32" w14:textId="77777777" w:rsidR="006B5308" w:rsidRPr="00B06CBB" w:rsidRDefault="006B5308" w:rsidP="003974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E2E8238" w14:textId="77777777" w:rsidR="006B5308" w:rsidRPr="00B06CBB" w:rsidRDefault="006B5308" w:rsidP="006B5308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19467B2F" w14:textId="77777777" w:rsidR="006B5308" w:rsidRPr="00B06CBB" w:rsidRDefault="006B5308" w:rsidP="005634FF">
      <w:pPr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FF06F93" w14:textId="77777777" w:rsidR="006B5308" w:rsidRPr="00B06CBB" w:rsidRDefault="006B5308" w:rsidP="006B5308">
      <w:pPr>
        <w:spacing w:after="160" w:line="256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05F52868" w14:textId="77777777" w:rsidR="006B5308" w:rsidRPr="00B06CBB" w:rsidRDefault="006B5308" w:rsidP="006B5308">
      <w:pPr>
        <w:jc w:val="both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b/>
          <w:color w:val="000000"/>
        </w:rPr>
        <w:t xml:space="preserve">….........………………………..                        </w:t>
      </w:r>
    </w:p>
    <w:p w14:paraId="291BD4A1" w14:textId="77777777" w:rsidR="006B5308" w:rsidRPr="00B06CBB" w:rsidRDefault="006B5308" w:rsidP="006B5308">
      <w:pPr>
        <w:jc w:val="both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>miejscowość i data</w:t>
      </w:r>
      <w:r w:rsidRPr="00B06CBB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…………………………….……………………………….</w:t>
      </w:r>
    </w:p>
    <w:p w14:paraId="2BB8FCD5" w14:textId="77777777" w:rsidR="006B5308" w:rsidRPr="00B06CBB" w:rsidRDefault="006B5308" w:rsidP="006B5308">
      <w:pPr>
        <w:jc w:val="right"/>
        <w:rPr>
          <w:rFonts w:asciiTheme="minorHAnsi" w:hAnsiTheme="minorHAnsi" w:cstheme="minorHAnsi"/>
          <w:color w:val="000000"/>
        </w:rPr>
      </w:pPr>
      <w:r w:rsidRPr="00B06CBB">
        <w:rPr>
          <w:rFonts w:asciiTheme="minorHAnsi" w:hAnsiTheme="minorHAnsi" w:cstheme="minorHAnsi"/>
          <w:color w:val="000000"/>
        </w:rPr>
        <w:t xml:space="preserve">                       ( podpis i imienna pieczęć oferenta  lub </w:t>
      </w:r>
      <w:r w:rsidRPr="00B06CBB">
        <w:rPr>
          <w:rFonts w:asciiTheme="minorHAnsi" w:hAnsiTheme="minorHAnsi" w:cstheme="minorHAnsi"/>
          <w:color w:val="000000"/>
        </w:rPr>
        <w:br/>
        <w:t>upoważnionego przedstawiciela oferenta)</w:t>
      </w:r>
    </w:p>
    <w:p w14:paraId="72C830C5" w14:textId="77777777" w:rsidR="006B5308" w:rsidRPr="00B06CBB" w:rsidRDefault="006B5308" w:rsidP="00DE1405">
      <w:pPr>
        <w:jc w:val="right"/>
        <w:rPr>
          <w:rFonts w:asciiTheme="minorHAnsi" w:hAnsiTheme="minorHAnsi" w:cstheme="minorHAnsi"/>
          <w:color w:val="000000"/>
        </w:rPr>
      </w:pPr>
    </w:p>
    <w:p w14:paraId="0503FB05" w14:textId="77777777" w:rsidR="006B5308" w:rsidRPr="00B06CBB" w:rsidRDefault="006B5308" w:rsidP="00DE1405">
      <w:pPr>
        <w:jc w:val="right"/>
        <w:rPr>
          <w:rFonts w:asciiTheme="minorHAnsi" w:hAnsiTheme="minorHAnsi" w:cstheme="minorHAnsi"/>
          <w:color w:val="000000"/>
        </w:rPr>
      </w:pPr>
    </w:p>
    <w:p w14:paraId="04C18F44" w14:textId="14528AE7" w:rsidR="00F86B49" w:rsidRPr="00B06CBB" w:rsidRDefault="00F86B49" w:rsidP="00DE1405">
      <w:pPr>
        <w:jc w:val="right"/>
        <w:rPr>
          <w:rFonts w:asciiTheme="minorHAnsi" w:hAnsiTheme="minorHAnsi" w:cstheme="minorHAnsi"/>
          <w:color w:val="000000"/>
        </w:rPr>
      </w:pPr>
    </w:p>
    <w:p w14:paraId="3DA76E86" w14:textId="5B47E3C5" w:rsidR="00BE23ED" w:rsidRPr="00B06CBB" w:rsidRDefault="00BE23ED" w:rsidP="00DE1405">
      <w:pPr>
        <w:jc w:val="right"/>
        <w:rPr>
          <w:rFonts w:asciiTheme="minorHAnsi" w:hAnsiTheme="minorHAnsi" w:cstheme="minorHAnsi"/>
          <w:color w:val="000000"/>
        </w:rPr>
      </w:pPr>
    </w:p>
    <w:p w14:paraId="6FF9D547" w14:textId="5E780764" w:rsidR="00BE23ED" w:rsidRPr="00B06CBB" w:rsidRDefault="00BE23ED" w:rsidP="00DE1405">
      <w:pPr>
        <w:jc w:val="right"/>
        <w:rPr>
          <w:rFonts w:asciiTheme="minorHAnsi" w:hAnsiTheme="minorHAnsi" w:cstheme="minorHAnsi"/>
          <w:color w:val="000000"/>
        </w:rPr>
      </w:pPr>
    </w:p>
    <w:p w14:paraId="3DC0783F" w14:textId="77777777" w:rsidR="00BE23ED" w:rsidRPr="00B06CBB" w:rsidRDefault="00BE23ED" w:rsidP="00DE1405">
      <w:pPr>
        <w:jc w:val="right"/>
        <w:rPr>
          <w:rFonts w:asciiTheme="minorHAnsi" w:hAnsiTheme="minorHAnsi" w:cstheme="minorHAnsi"/>
          <w:color w:val="000000"/>
        </w:rPr>
      </w:pPr>
    </w:p>
    <w:p w14:paraId="10A1C9C5" w14:textId="1097CACB" w:rsidR="006B5308" w:rsidRDefault="006B5308" w:rsidP="00DE140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A4B7B3B" w14:textId="2CC343BA" w:rsidR="00B06CBB" w:rsidRDefault="00B06CBB" w:rsidP="00DE140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A0A0060" w14:textId="4CBD397E" w:rsidR="00B06CBB" w:rsidRDefault="00B06CBB" w:rsidP="00DE140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12536FB7" w14:textId="25F18A43" w:rsidR="00B06CBB" w:rsidRDefault="00B06CBB" w:rsidP="00DE140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3E51EA75" w14:textId="679C543B" w:rsidR="00B06CBB" w:rsidRDefault="00B06CBB" w:rsidP="00DE140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73585171" w14:textId="77777777" w:rsidR="00B06CBB" w:rsidRPr="00B06CBB" w:rsidRDefault="00B06CBB" w:rsidP="00DE140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9C64889" w14:textId="77777777" w:rsidR="00DE1405" w:rsidRPr="009F59E6" w:rsidRDefault="00DE1405" w:rsidP="00DE1405">
      <w:pPr>
        <w:spacing w:after="200" w:line="276" w:lineRule="auto"/>
        <w:ind w:left="0" w:firstLine="0"/>
        <w:jc w:val="right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9F59E6">
        <w:rPr>
          <w:rFonts w:cs="Calibri"/>
          <w:b/>
          <w:i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8C4EB6" w:rsidRPr="009F59E6">
        <w:rPr>
          <w:rFonts w:cs="Calibri"/>
          <w:b/>
          <w:i/>
          <w:color w:val="000000"/>
          <w:sz w:val="24"/>
          <w:szCs w:val="24"/>
          <w:lang w:eastAsia="pl-PL"/>
        </w:rPr>
        <w:t>5</w:t>
      </w:r>
    </w:p>
    <w:p w14:paraId="36D96B90" w14:textId="77777777" w:rsidR="00DE1405" w:rsidRPr="00801120" w:rsidRDefault="00DE1405" w:rsidP="004E08AF">
      <w:pPr>
        <w:suppressAutoHyphens/>
        <w:spacing w:before="120" w:line="276" w:lineRule="auto"/>
        <w:ind w:left="0" w:firstLine="0"/>
        <w:jc w:val="center"/>
        <w:rPr>
          <w:rFonts w:eastAsia="Times New Roman" w:cs="Calibri"/>
          <w:color w:val="000000"/>
          <w:sz w:val="32"/>
          <w:szCs w:val="32"/>
          <w:lang w:eastAsia="ar-SA"/>
        </w:rPr>
      </w:pPr>
      <w:r w:rsidRPr="00801120">
        <w:rPr>
          <w:rFonts w:eastAsia="Times New Roman" w:cs="Calibri"/>
          <w:color w:val="000000"/>
          <w:sz w:val="32"/>
          <w:szCs w:val="32"/>
          <w:lang w:eastAsia="ar-SA"/>
        </w:rPr>
        <w:t>UMOWA  ..........</w:t>
      </w:r>
    </w:p>
    <w:p w14:paraId="4E004B34" w14:textId="77777777" w:rsidR="00DE1405" w:rsidRPr="00801120" w:rsidRDefault="00DE1405" w:rsidP="004E08AF">
      <w:pPr>
        <w:adjustRightInd w:val="0"/>
        <w:spacing w:before="120" w:line="276" w:lineRule="auto"/>
        <w:ind w:left="0" w:firstLine="0"/>
        <w:jc w:val="center"/>
        <w:rPr>
          <w:rFonts w:cs="Calibri"/>
          <w:b/>
          <w:color w:val="000000"/>
          <w:sz w:val="28"/>
          <w:szCs w:val="28"/>
        </w:rPr>
      </w:pPr>
      <w:r w:rsidRPr="00801120">
        <w:rPr>
          <w:rFonts w:cs="Calibri"/>
          <w:b/>
          <w:color w:val="000000"/>
          <w:sz w:val="28"/>
          <w:szCs w:val="28"/>
        </w:rPr>
        <w:t xml:space="preserve">zawarta w dniu </w:t>
      </w:r>
      <w:r w:rsidRPr="00801120">
        <w:rPr>
          <w:rFonts w:cs="Calibri"/>
          <w:color w:val="000000"/>
          <w:sz w:val="28"/>
          <w:szCs w:val="28"/>
        </w:rPr>
        <w:t xml:space="preserve">____________________ </w:t>
      </w:r>
      <w:r w:rsidRPr="00801120">
        <w:rPr>
          <w:rFonts w:cs="Calibri"/>
          <w:b/>
          <w:color w:val="000000"/>
          <w:sz w:val="28"/>
          <w:szCs w:val="28"/>
        </w:rPr>
        <w:t>w Lubawce</w:t>
      </w:r>
    </w:p>
    <w:p w14:paraId="7C51E633" w14:textId="77777777" w:rsidR="00DE1405" w:rsidRPr="00801120" w:rsidRDefault="00DE1405" w:rsidP="004E08AF">
      <w:pPr>
        <w:adjustRightInd w:val="0"/>
        <w:spacing w:before="120" w:line="276" w:lineRule="auto"/>
        <w:ind w:left="0" w:firstLine="0"/>
        <w:rPr>
          <w:rFonts w:cs="Calibri"/>
          <w:i/>
          <w:color w:val="000000"/>
          <w:sz w:val="28"/>
          <w:szCs w:val="28"/>
        </w:rPr>
      </w:pPr>
    </w:p>
    <w:p w14:paraId="6CF92A56" w14:textId="77777777" w:rsidR="00DE1405" w:rsidRPr="009F59E6" w:rsidRDefault="00DE1405" w:rsidP="004E08AF">
      <w:pPr>
        <w:adjustRightInd w:val="0"/>
        <w:spacing w:before="120" w:line="276" w:lineRule="auto"/>
        <w:ind w:left="0" w:firstLine="0"/>
        <w:rPr>
          <w:rFonts w:cs="Calibri"/>
          <w:i/>
          <w:color w:val="000000"/>
          <w:sz w:val="24"/>
          <w:szCs w:val="24"/>
        </w:rPr>
      </w:pPr>
      <w:r w:rsidRPr="009F59E6">
        <w:rPr>
          <w:rFonts w:cs="Calibri"/>
          <w:i/>
          <w:color w:val="000000"/>
          <w:sz w:val="24"/>
          <w:szCs w:val="24"/>
        </w:rPr>
        <w:t>pomiędzy:</w:t>
      </w:r>
    </w:p>
    <w:p w14:paraId="2DDA102B" w14:textId="77777777" w:rsidR="00533481" w:rsidRPr="009F59E6" w:rsidRDefault="00533481" w:rsidP="004E08AF">
      <w:pPr>
        <w:widowControl w:val="0"/>
        <w:suppressAutoHyphens/>
        <w:autoSpaceDN w:val="0"/>
        <w:spacing w:line="276" w:lineRule="auto"/>
        <w:ind w:left="0" w:firstLine="0"/>
        <w:jc w:val="both"/>
        <w:textAlignment w:val="baseline"/>
        <w:rPr>
          <w:rFonts w:cs="Calibri"/>
          <w:color w:val="000000"/>
          <w:kern w:val="3"/>
          <w:sz w:val="24"/>
          <w:szCs w:val="24"/>
          <w:lang w:eastAsia="zh-CN" w:bidi="hi-IN"/>
        </w:rPr>
      </w:pPr>
      <w:r w:rsidRPr="009F59E6">
        <w:rPr>
          <w:rFonts w:cs="Calibri"/>
          <w:b/>
          <w:bCs/>
          <w:color w:val="000000"/>
          <w:kern w:val="3"/>
          <w:sz w:val="24"/>
          <w:szCs w:val="24"/>
          <w:lang w:eastAsia="zh-CN" w:bidi="hi-IN"/>
        </w:rPr>
        <w:t xml:space="preserve">Gminą Lubawka - Miejsko Gminnym Ośrodkiem Pomocy Społecznej </w:t>
      </w:r>
      <w:r w:rsidRPr="009F59E6">
        <w:rPr>
          <w:rFonts w:cs="Calibri"/>
          <w:bCs/>
          <w:color w:val="000000"/>
          <w:kern w:val="3"/>
          <w:sz w:val="24"/>
          <w:szCs w:val="24"/>
          <w:lang w:eastAsia="zh-CN" w:bidi="hi-IN"/>
        </w:rPr>
        <w:t>z siedzibą w Lubawce 58-420, Plac Wolności 1, 58-420 Lubawka</w:t>
      </w:r>
      <w:r w:rsidRPr="009F59E6">
        <w:rPr>
          <w:rFonts w:cs="Calibri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9F59E6">
        <w:rPr>
          <w:rFonts w:cs="Calibri"/>
          <w:color w:val="000000"/>
          <w:kern w:val="3"/>
          <w:sz w:val="24"/>
          <w:szCs w:val="24"/>
          <w:lang w:eastAsia="zh-CN" w:bidi="hi-IN"/>
        </w:rPr>
        <w:t>NIP: 614-10-01-909 REGON: 230821339 w której imieniu działa:</w:t>
      </w:r>
    </w:p>
    <w:p w14:paraId="21AAFCE4" w14:textId="77777777" w:rsidR="00533481" w:rsidRPr="009F59E6" w:rsidRDefault="00533481" w:rsidP="004E08AF">
      <w:pPr>
        <w:widowControl w:val="0"/>
        <w:suppressAutoHyphens/>
        <w:autoSpaceDN w:val="0"/>
        <w:spacing w:line="276" w:lineRule="auto"/>
        <w:ind w:left="0" w:firstLine="0"/>
        <w:jc w:val="both"/>
        <w:textAlignment w:val="baseline"/>
        <w:rPr>
          <w:rFonts w:cs="Calibri"/>
          <w:color w:val="000000"/>
          <w:kern w:val="3"/>
          <w:sz w:val="24"/>
          <w:szCs w:val="24"/>
          <w:lang w:eastAsia="zh-CN" w:bidi="hi-IN"/>
        </w:rPr>
      </w:pPr>
      <w:r w:rsidRPr="009F59E6">
        <w:rPr>
          <w:rFonts w:cs="Calibri"/>
          <w:color w:val="000000"/>
          <w:kern w:val="3"/>
          <w:sz w:val="24"/>
          <w:szCs w:val="24"/>
          <w:lang w:eastAsia="zh-CN" w:bidi="hi-IN"/>
        </w:rPr>
        <w:t xml:space="preserve">Aldona Popardowska - Kierownik Miejsko-Gminnego Ośrodka Pomocy Społecznej w Lubawce, </w:t>
      </w:r>
    </w:p>
    <w:p w14:paraId="37B4844E" w14:textId="77777777" w:rsidR="00533481" w:rsidRPr="009F59E6" w:rsidRDefault="00533481" w:rsidP="004E08AF">
      <w:pPr>
        <w:widowControl w:val="0"/>
        <w:suppressAutoHyphens/>
        <w:autoSpaceDN w:val="0"/>
        <w:spacing w:line="276" w:lineRule="auto"/>
        <w:ind w:left="0" w:firstLine="0"/>
        <w:jc w:val="both"/>
        <w:textAlignment w:val="baseline"/>
        <w:rPr>
          <w:rFonts w:cs="Calibri"/>
          <w:color w:val="000000"/>
          <w:kern w:val="3"/>
          <w:sz w:val="24"/>
          <w:szCs w:val="24"/>
          <w:lang w:eastAsia="zh-CN" w:bidi="hi-IN"/>
        </w:rPr>
      </w:pPr>
      <w:r w:rsidRPr="009F59E6">
        <w:rPr>
          <w:rFonts w:cs="Calibri"/>
          <w:color w:val="000000"/>
          <w:kern w:val="3"/>
          <w:sz w:val="24"/>
          <w:szCs w:val="24"/>
          <w:lang w:eastAsia="zh-CN" w:bidi="hi-IN"/>
        </w:rPr>
        <w:t>przy kontrasygnacie Sylwii Gniadek – Głównego Księgowego MGOPS w Lubawce</w:t>
      </w:r>
    </w:p>
    <w:p w14:paraId="23447722" w14:textId="77777777" w:rsidR="00533481" w:rsidRPr="009F59E6" w:rsidRDefault="00533481" w:rsidP="004E08AF">
      <w:pPr>
        <w:widowControl w:val="0"/>
        <w:suppressAutoHyphens/>
        <w:autoSpaceDN w:val="0"/>
        <w:spacing w:line="276" w:lineRule="auto"/>
        <w:ind w:left="0" w:firstLine="0"/>
        <w:jc w:val="both"/>
        <w:textAlignment w:val="baseline"/>
        <w:rPr>
          <w:rFonts w:cs="Calibri"/>
          <w:color w:val="000000"/>
          <w:kern w:val="3"/>
          <w:sz w:val="24"/>
          <w:szCs w:val="24"/>
          <w:lang w:eastAsia="zh-CN" w:bidi="hi-IN"/>
        </w:rPr>
      </w:pPr>
      <w:r w:rsidRPr="009F59E6">
        <w:rPr>
          <w:rFonts w:cs="Calibri"/>
          <w:color w:val="000000"/>
          <w:kern w:val="3"/>
          <w:sz w:val="24"/>
          <w:szCs w:val="24"/>
          <w:lang w:eastAsia="zh-CN" w:bidi="hi-IN"/>
        </w:rPr>
        <w:t xml:space="preserve">zwanym w dalszej części umowy </w:t>
      </w:r>
      <w:r w:rsidRPr="009F59E6">
        <w:rPr>
          <w:rFonts w:cs="Calibri"/>
          <w:b/>
          <w:color w:val="000000"/>
          <w:kern w:val="3"/>
          <w:sz w:val="24"/>
          <w:szCs w:val="24"/>
          <w:lang w:eastAsia="zh-CN" w:bidi="hi-IN"/>
        </w:rPr>
        <w:t>"</w:t>
      </w:r>
      <w:r w:rsidRPr="009F59E6">
        <w:rPr>
          <w:rFonts w:cs="Calibri"/>
          <w:b/>
          <w:bCs/>
          <w:color w:val="000000"/>
          <w:kern w:val="3"/>
          <w:sz w:val="24"/>
          <w:szCs w:val="24"/>
          <w:lang w:eastAsia="zh-CN" w:bidi="hi-IN"/>
        </w:rPr>
        <w:t>Zamawiającym".</w:t>
      </w:r>
    </w:p>
    <w:p w14:paraId="149B222E" w14:textId="77777777" w:rsidR="00DE1405" w:rsidRPr="009F59E6" w:rsidRDefault="00DE1405" w:rsidP="004E08AF">
      <w:pPr>
        <w:widowControl w:val="0"/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, 宋体" w:cs="Calibri"/>
          <w:color w:val="000000"/>
          <w:kern w:val="3"/>
          <w:sz w:val="24"/>
          <w:szCs w:val="24"/>
          <w:lang w:eastAsia="zh-CN" w:bidi="hi-IN"/>
        </w:rPr>
      </w:pPr>
      <w:r w:rsidRPr="009F59E6">
        <w:rPr>
          <w:rFonts w:eastAsia="SimSun, 宋体" w:cs="Calibri"/>
          <w:color w:val="000000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1E7AF57C" w14:textId="77777777" w:rsidR="00DE1405" w:rsidRPr="004E08AF" w:rsidRDefault="00DE1405" w:rsidP="004E08AF">
      <w:pPr>
        <w:widowControl w:val="0"/>
        <w:suppressAutoHyphens/>
        <w:autoSpaceDN w:val="0"/>
        <w:spacing w:line="276" w:lineRule="auto"/>
        <w:ind w:left="0" w:firstLine="0"/>
        <w:textAlignment w:val="baseline"/>
        <w:rPr>
          <w:rFonts w:eastAsia="SimSun, 宋体" w:cs="Calibri"/>
          <w:b/>
          <w:bCs/>
          <w:color w:val="000000"/>
          <w:kern w:val="3"/>
          <w:sz w:val="24"/>
          <w:szCs w:val="24"/>
          <w:lang w:eastAsia="zh-CN" w:bidi="hi-IN"/>
        </w:rPr>
      </w:pPr>
      <w:r w:rsidRPr="009F59E6">
        <w:rPr>
          <w:rFonts w:eastAsia="SimSun, 宋体" w:cs="Calibri"/>
          <w:color w:val="000000"/>
          <w:kern w:val="3"/>
          <w:sz w:val="24"/>
          <w:szCs w:val="24"/>
          <w:lang w:eastAsia="zh-CN" w:bidi="hi-IN"/>
        </w:rPr>
        <w:t xml:space="preserve">zwaną/ym w dalszej części umowy </w:t>
      </w:r>
      <w:r w:rsidR="006118A3" w:rsidRPr="009F59E6">
        <w:rPr>
          <w:rFonts w:cs="Arial"/>
          <w:b/>
          <w:color w:val="000000"/>
          <w:sz w:val="24"/>
          <w:szCs w:val="24"/>
        </w:rPr>
        <w:t>„</w:t>
      </w:r>
      <w:r w:rsidR="007F0EF2" w:rsidRPr="009F59E6">
        <w:rPr>
          <w:rFonts w:cs="Arial"/>
          <w:b/>
          <w:color w:val="000000"/>
          <w:sz w:val="24"/>
          <w:szCs w:val="24"/>
        </w:rPr>
        <w:t>Wykonawcą</w:t>
      </w:r>
      <w:r w:rsidR="006118A3" w:rsidRPr="009F59E6">
        <w:rPr>
          <w:rFonts w:cs="Arial"/>
          <w:b/>
          <w:color w:val="000000"/>
          <w:sz w:val="24"/>
          <w:szCs w:val="24"/>
        </w:rPr>
        <w:t>”</w:t>
      </w:r>
    </w:p>
    <w:p w14:paraId="6E28676B" w14:textId="77777777" w:rsidR="006118A3" w:rsidRPr="009F59E6" w:rsidRDefault="006118A3" w:rsidP="004E08AF">
      <w:pPr>
        <w:spacing w:line="276" w:lineRule="auto"/>
        <w:ind w:left="0" w:firstLine="0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>o następującej treści:</w:t>
      </w:r>
    </w:p>
    <w:p w14:paraId="1F1457C1" w14:textId="77777777" w:rsidR="006118A3" w:rsidRPr="009F59E6" w:rsidRDefault="006118A3" w:rsidP="004E08AF">
      <w:pPr>
        <w:spacing w:line="276" w:lineRule="auto"/>
        <w:ind w:left="0" w:firstLine="0"/>
        <w:jc w:val="both"/>
        <w:rPr>
          <w:color w:val="000000"/>
          <w:sz w:val="24"/>
          <w:szCs w:val="24"/>
        </w:rPr>
      </w:pPr>
    </w:p>
    <w:p w14:paraId="6A773F88" w14:textId="77777777" w:rsidR="006118A3" w:rsidRPr="009F59E6" w:rsidRDefault="006118A3" w:rsidP="004E08AF">
      <w:pPr>
        <w:spacing w:line="276" w:lineRule="auto"/>
        <w:ind w:left="0" w:firstLine="0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 xml:space="preserve">Na podstawie art. 50 ust. 2, 4, 5 i 7 ustawy z dnia 12 marca 2004 r. o pomocy społecznej </w:t>
      </w:r>
      <w:r w:rsidRPr="009F59E6">
        <w:rPr>
          <w:rFonts w:cs="Arial"/>
          <w:color w:val="000000"/>
          <w:sz w:val="24"/>
          <w:szCs w:val="24"/>
        </w:rPr>
        <w:br/>
        <w:t>( tekst jednolity z 20</w:t>
      </w:r>
      <w:r w:rsidR="008E5104">
        <w:rPr>
          <w:rFonts w:cs="Arial"/>
          <w:color w:val="000000"/>
          <w:sz w:val="24"/>
          <w:szCs w:val="24"/>
        </w:rPr>
        <w:t>20</w:t>
      </w:r>
      <w:r w:rsidRPr="009F59E6">
        <w:rPr>
          <w:rFonts w:cs="Arial"/>
          <w:color w:val="000000"/>
          <w:sz w:val="24"/>
          <w:szCs w:val="24"/>
        </w:rPr>
        <w:t xml:space="preserve"> r. Dz. U., poz. 1</w:t>
      </w:r>
      <w:r w:rsidR="008E5104">
        <w:rPr>
          <w:rFonts w:cs="Arial"/>
          <w:color w:val="000000"/>
          <w:sz w:val="24"/>
          <w:szCs w:val="24"/>
        </w:rPr>
        <w:t>876</w:t>
      </w:r>
      <w:r w:rsidRPr="009F59E6">
        <w:rPr>
          <w:rFonts w:cs="Arial"/>
          <w:color w:val="000000"/>
          <w:sz w:val="24"/>
          <w:szCs w:val="24"/>
        </w:rPr>
        <w:t>.) oraz § 2 pkt. 5, § 3 ust.1 i 2 Rozporządzenia Ministra Polityki Społecznej z dnia 22 września 2005 r. w sprawie usług opiekuńczych (Dz. U. z 2005 r. Nr 189, poz.1598 ze zm. ) została zawarta niniejsza umowa.</w:t>
      </w:r>
    </w:p>
    <w:p w14:paraId="7BCD3BFD" w14:textId="77777777" w:rsidR="00DE1405" w:rsidRPr="009F59E6" w:rsidRDefault="00DE1405" w:rsidP="004E08AF">
      <w:pPr>
        <w:spacing w:after="200" w:line="276" w:lineRule="auto"/>
        <w:ind w:left="0" w:firstLine="0"/>
        <w:rPr>
          <w:rFonts w:cs="Calibri"/>
          <w:color w:val="000000"/>
          <w:sz w:val="24"/>
          <w:szCs w:val="24"/>
        </w:rPr>
      </w:pPr>
    </w:p>
    <w:p w14:paraId="0B835538" w14:textId="77777777" w:rsidR="006118A3" w:rsidRPr="009F59E6" w:rsidRDefault="006118A3" w:rsidP="004E08AF">
      <w:pPr>
        <w:spacing w:line="276" w:lineRule="auto"/>
        <w:jc w:val="center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b/>
          <w:color w:val="000000"/>
          <w:sz w:val="24"/>
          <w:szCs w:val="24"/>
        </w:rPr>
        <w:t>§ 1</w:t>
      </w:r>
      <w:r w:rsidRPr="009F59E6">
        <w:rPr>
          <w:rFonts w:cs="Arial"/>
          <w:color w:val="000000"/>
          <w:sz w:val="24"/>
          <w:szCs w:val="24"/>
        </w:rPr>
        <w:t>.</w:t>
      </w:r>
      <w:r w:rsidRPr="009F59E6">
        <w:rPr>
          <w:rFonts w:cs="Arial"/>
          <w:b/>
          <w:color w:val="000000"/>
          <w:sz w:val="24"/>
          <w:szCs w:val="24"/>
        </w:rPr>
        <w:t>Przedmiot umowy</w:t>
      </w:r>
    </w:p>
    <w:p w14:paraId="48690602" w14:textId="77777777" w:rsidR="006118A3" w:rsidRPr="009F59E6" w:rsidRDefault="00A8747E" w:rsidP="004E08AF">
      <w:pPr>
        <w:tabs>
          <w:tab w:val="left" w:pos="510"/>
        </w:tabs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ab/>
      </w:r>
    </w:p>
    <w:p w14:paraId="00184B34" w14:textId="77777777" w:rsidR="00A8747E" w:rsidRPr="009F59E6" w:rsidRDefault="007F0EF2" w:rsidP="004E08AF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cs="Arial"/>
          <w:color w:val="000000"/>
          <w:sz w:val="24"/>
          <w:szCs w:val="24"/>
        </w:rPr>
      </w:pPr>
      <w:r w:rsidRPr="009F59E6">
        <w:rPr>
          <w:color w:val="000000"/>
          <w:sz w:val="24"/>
          <w:szCs w:val="24"/>
        </w:rPr>
        <w:t xml:space="preserve">Zamawiający </w:t>
      </w:r>
      <w:r w:rsidR="006118A3" w:rsidRPr="009F59E6">
        <w:rPr>
          <w:color w:val="000000"/>
          <w:sz w:val="24"/>
          <w:szCs w:val="24"/>
        </w:rPr>
        <w:t xml:space="preserve">zleca, a </w:t>
      </w:r>
      <w:r w:rsidRPr="009F59E6">
        <w:rPr>
          <w:color w:val="000000"/>
          <w:sz w:val="24"/>
          <w:szCs w:val="24"/>
        </w:rPr>
        <w:t>Wykonawca</w:t>
      </w:r>
      <w:r w:rsidR="006118A3" w:rsidRPr="009F59E6">
        <w:rPr>
          <w:color w:val="000000"/>
          <w:sz w:val="24"/>
          <w:szCs w:val="24"/>
        </w:rPr>
        <w:t xml:space="preserve"> zobowiązuje się do wykonania z dołożeniem należytej staranności </w:t>
      </w:r>
      <w:r w:rsidR="00A8747E" w:rsidRPr="009F59E6">
        <w:rPr>
          <w:color w:val="000000"/>
          <w:sz w:val="24"/>
          <w:szCs w:val="24"/>
        </w:rPr>
        <w:t xml:space="preserve">usług polegających na </w:t>
      </w:r>
      <w:r w:rsidR="006118A3" w:rsidRPr="009F59E6">
        <w:rPr>
          <w:color w:val="000000"/>
          <w:sz w:val="24"/>
          <w:szCs w:val="24"/>
        </w:rPr>
        <w:t>Świadczeni</w:t>
      </w:r>
      <w:r w:rsidR="00FA25E3">
        <w:rPr>
          <w:color w:val="000000"/>
          <w:sz w:val="24"/>
          <w:szCs w:val="24"/>
        </w:rPr>
        <w:t>u</w:t>
      </w:r>
      <w:r w:rsidR="006118A3" w:rsidRPr="009F59E6">
        <w:rPr>
          <w:color w:val="000000"/>
          <w:sz w:val="24"/>
          <w:szCs w:val="24"/>
        </w:rPr>
        <w:t xml:space="preserve"> specjalistycznych usług opiekuńczych skierowanych dla os</w:t>
      </w:r>
      <w:r w:rsidR="001E7FDD" w:rsidRPr="009F59E6">
        <w:rPr>
          <w:color w:val="000000"/>
          <w:sz w:val="24"/>
          <w:szCs w:val="24"/>
        </w:rPr>
        <w:t>oby</w:t>
      </w:r>
      <w:r w:rsidR="00A8747E" w:rsidRPr="009F59E6">
        <w:rPr>
          <w:color w:val="000000"/>
          <w:sz w:val="24"/>
          <w:szCs w:val="24"/>
        </w:rPr>
        <w:t xml:space="preserve"> </w:t>
      </w:r>
      <w:r w:rsidR="006118A3" w:rsidRPr="009F59E6">
        <w:rPr>
          <w:color w:val="000000"/>
          <w:sz w:val="24"/>
          <w:szCs w:val="24"/>
        </w:rPr>
        <w:t>z zaburzeniami psychicznymi  w zakresie rehabilitacji ruchowej metodą NDT Bobath.</w:t>
      </w:r>
    </w:p>
    <w:p w14:paraId="3F09C084" w14:textId="77777777" w:rsidR="00A8747E" w:rsidRPr="009F59E6" w:rsidRDefault="006118A3" w:rsidP="004E08AF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cs="Arial"/>
          <w:color w:val="000000"/>
          <w:sz w:val="24"/>
          <w:szCs w:val="24"/>
        </w:rPr>
      </w:pPr>
      <w:r w:rsidRPr="009F59E6">
        <w:rPr>
          <w:color w:val="000000"/>
          <w:sz w:val="24"/>
          <w:szCs w:val="24"/>
        </w:rPr>
        <w:t xml:space="preserve">Specjalistyczne usługi opiekuńcze będą świadczone na rzecz </w:t>
      </w:r>
      <w:r w:rsidR="00375EDE">
        <w:rPr>
          <w:color w:val="000000"/>
          <w:sz w:val="24"/>
          <w:szCs w:val="24"/>
        </w:rPr>
        <w:t>…..</w:t>
      </w:r>
      <w:r w:rsidRPr="009F59E6">
        <w:rPr>
          <w:color w:val="000000"/>
          <w:sz w:val="24"/>
          <w:szCs w:val="24"/>
        </w:rPr>
        <w:t xml:space="preserve"> letniego dziecka </w:t>
      </w:r>
      <w:r w:rsidRPr="009F59E6">
        <w:rPr>
          <w:b/>
          <w:color w:val="000000"/>
          <w:sz w:val="24"/>
          <w:szCs w:val="24"/>
        </w:rPr>
        <w:t>......................</w:t>
      </w:r>
      <w:r w:rsidR="00932FBC" w:rsidRPr="009F59E6">
        <w:rPr>
          <w:color w:val="000000"/>
          <w:sz w:val="24"/>
          <w:szCs w:val="24"/>
        </w:rPr>
        <w:t xml:space="preserve"> </w:t>
      </w:r>
      <w:r w:rsidR="00932FBC" w:rsidRPr="009F59E6">
        <w:rPr>
          <w:rFonts w:cs="Calibri"/>
          <w:color w:val="000000"/>
          <w:sz w:val="24"/>
          <w:szCs w:val="24"/>
        </w:rPr>
        <w:t>z rozpoznaniem padaczki, mózgowym porażeniem dziecięcym, niedowładem c</w:t>
      </w:r>
      <w:r w:rsidR="008F08B9" w:rsidRPr="009F59E6">
        <w:rPr>
          <w:rFonts w:cs="Calibri"/>
          <w:color w:val="000000"/>
          <w:sz w:val="24"/>
          <w:szCs w:val="24"/>
        </w:rPr>
        <w:t>zterokończynowym spastycznym, u</w:t>
      </w:r>
      <w:r w:rsidR="00932FBC" w:rsidRPr="009F59E6">
        <w:rPr>
          <w:rFonts w:cs="Calibri"/>
          <w:color w:val="000000"/>
          <w:sz w:val="24"/>
          <w:szCs w:val="24"/>
        </w:rPr>
        <w:t xml:space="preserve"> którego występuje </w:t>
      </w:r>
      <w:r w:rsidR="00932FBC" w:rsidRPr="009F59E6">
        <w:rPr>
          <w:color w:val="000000"/>
          <w:sz w:val="24"/>
          <w:szCs w:val="24"/>
        </w:rPr>
        <w:t>niepełnosprawność intelektualna w stopniu głębokim</w:t>
      </w:r>
      <w:r w:rsidR="00A8747E" w:rsidRPr="009F59E6">
        <w:rPr>
          <w:rFonts w:cs="Calibri"/>
          <w:b/>
          <w:bCs/>
          <w:color w:val="000000"/>
          <w:sz w:val="24"/>
          <w:szCs w:val="24"/>
        </w:rPr>
        <w:t>, zwanego dalej „Świadczeniobiorcą</w:t>
      </w:r>
      <w:r w:rsidR="00A8747E" w:rsidRPr="009F59E6">
        <w:rPr>
          <w:rFonts w:cs="Calibri"/>
          <w:color w:val="000000"/>
          <w:sz w:val="24"/>
          <w:szCs w:val="24"/>
        </w:rPr>
        <w:t>”.</w:t>
      </w:r>
    </w:p>
    <w:p w14:paraId="742B4B63" w14:textId="77777777" w:rsidR="006118A3" w:rsidRPr="009F59E6" w:rsidRDefault="006118A3" w:rsidP="004E08AF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cs="Arial"/>
          <w:color w:val="000000"/>
          <w:sz w:val="24"/>
          <w:szCs w:val="24"/>
        </w:rPr>
      </w:pPr>
      <w:r w:rsidRPr="009F59E6">
        <w:rPr>
          <w:color w:val="000000"/>
          <w:sz w:val="24"/>
          <w:szCs w:val="24"/>
        </w:rPr>
        <w:t xml:space="preserve">Specjalistyczne usługi opiekuńcze będą świadczone w domu rodzinnym </w:t>
      </w:r>
      <w:r w:rsidR="00A8747E" w:rsidRPr="009F59E6">
        <w:rPr>
          <w:b/>
          <w:bCs/>
          <w:color w:val="000000"/>
          <w:sz w:val="24"/>
          <w:szCs w:val="24"/>
        </w:rPr>
        <w:t>Świadczeniobiorcy</w:t>
      </w:r>
      <w:r w:rsidRPr="009F59E6">
        <w:rPr>
          <w:b/>
          <w:bCs/>
          <w:color w:val="000000"/>
          <w:sz w:val="24"/>
          <w:szCs w:val="24"/>
        </w:rPr>
        <w:t xml:space="preserve"> ...............</w:t>
      </w:r>
      <w:r w:rsidRPr="009F59E6">
        <w:rPr>
          <w:color w:val="000000"/>
          <w:sz w:val="24"/>
          <w:szCs w:val="24"/>
        </w:rPr>
        <w:t xml:space="preserve"> w miejscowości  </w:t>
      </w:r>
      <w:r w:rsidR="008E5104">
        <w:rPr>
          <w:color w:val="000000"/>
          <w:sz w:val="24"/>
          <w:szCs w:val="24"/>
        </w:rPr>
        <w:t>……………………………………</w:t>
      </w:r>
    </w:p>
    <w:p w14:paraId="3BF80EB9" w14:textId="77777777" w:rsidR="006118A3" w:rsidRPr="009F59E6" w:rsidRDefault="006118A3" w:rsidP="004E08AF">
      <w:pPr>
        <w:tabs>
          <w:tab w:val="num" w:pos="300"/>
        </w:tabs>
        <w:spacing w:line="276" w:lineRule="auto"/>
        <w:jc w:val="both"/>
        <w:rPr>
          <w:rFonts w:cs="Arial"/>
          <w:color w:val="000000"/>
          <w:sz w:val="24"/>
          <w:szCs w:val="24"/>
        </w:rPr>
      </w:pPr>
    </w:p>
    <w:p w14:paraId="3659AF7E" w14:textId="77777777" w:rsidR="006118A3" w:rsidRDefault="006118A3" w:rsidP="004E08AF">
      <w:pPr>
        <w:spacing w:line="276" w:lineRule="auto"/>
        <w:jc w:val="center"/>
        <w:rPr>
          <w:rFonts w:cs="Arial"/>
          <w:b/>
          <w:bCs/>
          <w:color w:val="000000"/>
          <w:sz w:val="24"/>
          <w:szCs w:val="24"/>
        </w:rPr>
      </w:pPr>
      <w:bookmarkStart w:id="0" w:name="_Hlk56148704"/>
      <w:r w:rsidRPr="009F59E6">
        <w:rPr>
          <w:rFonts w:cs="Arial"/>
          <w:b/>
          <w:color w:val="000000"/>
          <w:sz w:val="24"/>
          <w:szCs w:val="24"/>
        </w:rPr>
        <w:t>§ 2</w:t>
      </w:r>
      <w:r w:rsidRPr="009F59E6">
        <w:rPr>
          <w:rFonts w:cs="Arial"/>
          <w:color w:val="000000"/>
          <w:sz w:val="24"/>
          <w:szCs w:val="24"/>
        </w:rPr>
        <w:t>.</w:t>
      </w:r>
      <w:r w:rsidR="008E5104" w:rsidRPr="008E5104">
        <w:rPr>
          <w:rFonts w:cs="Arial"/>
          <w:b/>
          <w:bCs/>
          <w:color w:val="000000"/>
          <w:sz w:val="24"/>
          <w:szCs w:val="24"/>
        </w:rPr>
        <w:t>Termin realizacji</w:t>
      </w:r>
    </w:p>
    <w:p w14:paraId="29AE37E9" w14:textId="77777777" w:rsidR="00801120" w:rsidRDefault="00801120" w:rsidP="004E08AF">
      <w:pPr>
        <w:spacing w:line="276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bookmarkEnd w:id="0"/>
    <w:p w14:paraId="1BA3B5E5" w14:textId="77777777" w:rsidR="00645575" w:rsidRDefault="00645575" w:rsidP="004E08AF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Realizacja zadania odbywać się będzie w okresie  04.01.2021 do dnia 31.12.2021r</w:t>
      </w:r>
    </w:p>
    <w:p w14:paraId="1A9DE366" w14:textId="77777777" w:rsidR="00280BA3" w:rsidRPr="00B06CBB" w:rsidRDefault="00627A36" w:rsidP="004E08AF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>Okres związania umową określa się jako: od dnia XXXXXX do dnia XXXXXXX</w:t>
      </w:r>
      <w:r w:rsidR="00413702"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285DA45" w14:textId="08C67EA3" w:rsidR="008E5104" w:rsidRPr="00B06CBB" w:rsidRDefault="00413702" w:rsidP="004E08AF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Po upływie tego okresu </w:t>
      </w:r>
      <w:r w:rsidR="009A4208"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czas trwania umowy </w:t>
      </w:r>
      <w:r w:rsidR="00280BA3"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określonego w ust. 2 umowa </w:t>
      </w:r>
      <w:r w:rsidR="009A4208"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ulega automatycznemu przedłużeniu </w:t>
      </w:r>
      <w:r w:rsidR="00DD5BF6"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(bez konieczności składania w tym zakresie oświadczeń przez Strony), jeżeli Zamawiający poinformuje Wykonawcę </w:t>
      </w:r>
      <w:r w:rsidR="00681C9B"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>pisemnie lub za pośrednictwem wiadomości wysłanej na adres poczty elektronicznej (e-mail) Wykonawcy</w:t>
      </w:r>
      <w:r w:rsidR="0098114B"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, że posiada środki pieniężne na realizację umowy. W wiadomości tej </w:t>
      </w:r>
      <w:r w:rsidR="00DA79CB" w:rsidRPr="00B06CBB">
        <w:rPr>
          <w:rFonts w:eastAsia="Times New Roman"/>
          <w:bCs/>
          <w:color w:val="000000" w:themeColor="text1"/>
          <w:sz w:val="24"/>
          <w:szCs w:val="24"/>
          <w:lang w:eastAsia="pl-PL"/>
        </w:rPr>
        <w:t>wskazany będzie okres przedłużenia obowiązywania umowy.</w:t>
      </w:r>
    </w:p>
    <w:p w14:paraId="41F4F5C1" w14:textId="48B55B66" w:rsidR="00280BA3" w:rsidRPr="00B06CBB" w:rsidRDefault="00074303" w:rsidP="004E08AF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rFonts w:cs="Arial"/>
          <w:color w:val="000000" w:themeColor="text1"/>
          <w:sz w:val="24"/>
          <w:szCs w:val="24"/>
        </w:rPr>
        <w:t xml:space="preserve">Przedłużenie okresu obowiązywania umowy na warunkach opisanych w ust. 3 może następować na takich samych zasadach wielokrotnie, jednak </w:t>
      </w:r>
      <w:r w:rsidR="001B291A" w:rsidRPr="00B06CBB">
        <w:rPr>
          <w:rFonts w:cs="Arial"/>
          <w:color w:val="000000" w:themeColor="text1"/>
          <w:sz w:val="24"/>
          <w:szCs w:val="24"/>
        </w:rPr>
        <w:t>okres ten nie może przekroczyć 31 grudnia 2021 r.</w:t>
      </w:r>
    </w:p>
    <w:p w14:paraId="14137F3B" w14:textId="77777777" w:rsidR="006118A3" w:rsidRPr="00B06CBB" w:rsidRDefault="006118A3" w:rsidP="004E08AF">
      <w:pPr>
        <w:spacing w:line="276" w:lineRule="auto"/>
        <w:ind w:left="284" w:hanging="284"/>
        <w:jc w:val="center"/>
        <w:rPr>
          <w:rFonts w:cs="Arial"/>
          <w:color w:val="000000" w:themeColor="text1"/>
          <w:sz w:val="24"/>
          <w:szCs w:val="24"/>
        </w:rPr>
      </w:pPr>
    </w:p>
    <w:p w14:paraId="4B04BF24" w14:textId="77777777" w:rsidR="00645575" w:rsidRDefault="00645575" w:rsidP="004E08AF">
      <w:pPr>
        <w:spacing w:line="276" w:lineRule="auto"/>
        <w:ind w:left="284" w:hanging="284"/>
        <w:jc w:val="center"/>
        <w:rPr>
          <w:rFonts w:cs="Arial"/>
          <w:color w:val="FF0000"/>
          <w:sz w:val="24"/>
          <w:szCs w:val="24"/>
        </w:rPr>
      </w:pPr>
    </w:p>
    <w:p w14:paraId="1025B793" w14:textId="77777777" w:rsidR="00645575" w:rsidRDefault="00645575" w:rsidP="004E08AF">
      <w:pPr>
        <w:spacing w:line="276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F59E6">
        <w:rPr>
          <w:rFonts w:cs="Arial"/>
          <w:b/>
          <w:color w:val="000000"/>
          <w:sz w:val="24"/>
          <w:szCs w:val="24"/>
        </w:rPr>
        <w:t xml:space="preserve">§ </w:t>
      </w:r>
      <w:r>
        <w:rPr>
          <w:rFonts w:cs="Arial"/>
          <w:b/>
          <w:color w:val="000000"/>
          <w:sz w:val="24"/>
          <w:szCs w:val="24"/>
        </w:rPr>
        <w:t>3</w:t>
      </w:r>
      <w:r w:rsidRPr="009F59E6">
        <w:rPr>
          <w:rFonts w:cs="Arial"/>
          <w:color w:val="000000"/>
          <w:sz w:val="24"/>
          <w:szCs w:val="24"/>
        </w:rPr>
        <w:t>.</w:t>
      </w:r>
      <w:r>
        <w:rPr>
          <w:rFonts w:cs="Arial"/>
          <w:b/>
          <w:bCs/>
          <w:color w:val="000000"/>
          <w:sz w:val="24"/>
          <w:szCs w:val="24"/>
        </w:rPr>
        <w:t>Obowiązki Zamawiającego i Wykonawcy</w:t>
      </w:r>
    </w:p>
    <w:p w14:paraId="120040AC" w14:textId="77777777" w:rsidR="00645575" w:rsidRPr="00645575" w:rsidRDefault="00645575" w:rsidP="004E08AF">
      <w:pPr>
        <w:spacing w:line="276" w:lineRule="auto"/>
        <w:ind w:left="284" w:hanging="284"/>
        <w:jc w:val="center"/>
        <w:rPr>
          <w:rFonts w:cs="Arial"/>
          <w:color w:val="FF0000"/>
          <w:sz w:val="24"/>
          <w:szCs w:val="24"/>
        </w:rPr>
      </w:pPr>
    </w:p>
    <w:p w14:paraId="2EBDB7CA" w14:textId="77777777" w:rsidR="008105E1" w:rsidRPr="001B291A" w:rsidRDefault="007F0EF2" w:rsidP="004E08AF">
      <w:pPr>
        <w:numPr>
          <w:ilvl w:val="0"/>
          <w:numId w:val="14"/>
        </w:numPr>
        <w:spacing w:line="276" w:lineRule="auto"/>
        <w:jc w:val="both"/>
        <w:rPr>
          <w:rFonts w:cs="Arial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>Wykonawca</w:t>
      </w:r>
      <w:r w:rsidR="006118A3" w:rsidRPr="009F59E6">
        <w:rPr>
          <w:rFonts w:cs="Arial"/>
          <w:color w:val="000000"/>
          <w:sz w:val="24"/>
          <w:szCs w:val="24"/>
        </w:rPr>
        <w:t xml:space="preserve"> oświadcza, że posiada wiedzę</w:t>
      </w:r>
      <w:r w:rsidR="00972586" w:rsidRPr="009F59E6">
        <w:rPr>
          <w:rFonts w:cs="Arial"/>
          <w:color w:val="000000"/>
          <w:sz w:val="24"/>
          <w:szCs w:val="24"/>
        </w:rPr>
        <w:t xml:space="preserve">, </w:t>
      </w:r>
      <w:r w:rsidR="006118A3" w:rsidRPr="009F59E6">
        <w:rPr>
          <w:rFonts w:cs="Arial"/>
          <w:color w:val="000000"/>
          <w:sz w:val="24"/>
          <w:szCs w:val="24"/>
        </w:rPr>
        <w:t xml:space="preserve">kwalifikacje </w:t>
      </w:r>
      <w:r w:rsidR="00972586" w:rsidRPr="009F59E6">
        <w:rPr>
          <w:rFonts w:cs="Arial"/>
          <w:color w:val="000000"/>
          <w:sz w:val="24"/>
          <w:szCs w:val="24"/>
        </w:rPr>
        <w:t xml:space="preserve">i doświadczenie </w:t>
      </w:r>
      <w:r w:rsidR="006118A3" w:rsidRPr="009F59E6">
        <w:rPr>
          <w:rFonts w:cs="Arial"/>
          <w:color w:val="000000"/>
          <w:sz w:val="24"/>
          <w:szCs w:val="24"/>
        </w:rPr>
        <w:t xml:space="preserve">niezbędne do świadczenia specjalistycznych usług opiekuńczych w zakresie rehabilitacji ruchowej </w:t>
      </w:r>
      <w:r w:rsidR="006118A3" w:rsidRPr="00BB0775">
        <w:rPr>
          <w:rFonts w:cs="Arial"/>
          <w:color w:val="000000"/>
          <w:sz w:val="24"/>
          <w:szCs w:val="24"/>
        </w:rPr>
        <w:t xml:space="preserve">zgodnie z § 3 ust.1 i 2 Rozporządzenia Ministra Polityki Społecznej z dnia 22 września 2005 r. w sprawie </w:t>
      </w:r>
      <w:r w:rsidR="006118A3" w:rsidRPr="001B291A">
        <w:rPr>
          <w:rFonts w:cs="Arial"/>
          <w:sz w:val="24"/>
          <w:szCs w:val="24"/>
        </w:rPr>
        <w:t xml:space="preserve">usług opiekuńczych </w:t>
      </w:r>
      <w:r w:rsidR="00D52289" w:rsidRPr="001B291A">
        <w:rPr>
          <w:rFonts w:cs="Arial"/>
          <w:sz w:val="24"/>
          <w:szCs w:val="24"/>
        </w:rPr>
        <w:t>(</w:t>
      </w:r>
      <w:r w:rsidR="006118A3" w:rsidRPr="001B291A">
        <w:rPr>
          <w:rFonts w:cs="Arial"/>
          <w:sz w:val="24"/>
          <w:szCs w:val="24"/>
        </w:rPr>
        <w:t>Dz. U. z 2005 r. Nr 189, poz. 1598 ze zm.)</w:t>
      </w:r>
      <w:r w:rsidR="008105E1" w:rsidRPr="001B291A">
        <w:rPr>
          <w:rFonts w:cs="Arial"/>
          <w:sz w:val="24"/>
          <w:szCs w:val="24"/>
        </w:rPr>
        <w:t>.</w:t>
      </w:r>
    </w:p>
    <w:p w14:paraId="3F4087CA" w14:textId="77777777" w:rsidR="006118A3" w:rsidRPr="00BB0775" w:rsidRDefault="008105E1" w:rsidP="004E08A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BB0775">
        <w:rPr>
          <w:rFonts w:cs="Arial"/>
          <w:color w:val="000000"/>
          <w:sz w:val="24"/>
          <w:szCs w:val="24"/>
        </w:rPr>
        <w:t>Wykonawca oświadcza, że posiada wiedzę i doświadczenie w zakresie świadczenia rehabilitacji ruchowej metodą NDT Bobath.</w:t>
      </w:r>
    </w:p>
    <w:p w14:paraId="29A62E32" w14:textId="77777777" w:rsidR="006118A3" w:rsidRPr="00BB0775" w:rsidRDefault="006118A3" w:rsidP="004E08A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BB0775">
        <w:rPr>
          <w:rFonts w:cs="Arial"/>
          <w:color w:val="000000"/>
          <w:sz w:val="24"/>
          <w:szCs w:val="24"/>
        </w:rPr>
        <w:t xml:space="preserve">Przed rozpoczęciem realizacji zlecenia </w:t>
      </w:r>
      <w:r w:rsidR="007F0EF2" w:rsidRPr="00BB0775">
        <w:rPr>
          <w:rFonts w:cs="Arial"/>
          <w:color w:val="000000"/>
          <w:sz w:val="24"/>
          <w:szCs w:val="24"/>
        </w:rPr>
        <w:t>Wykonawca</w:t>
      </w:r>
      <w:r w:rsidRPr="00BB0775">
        <w:rPr>
          <w:rFonts w:cs="Arial"/>
          <w:color w:val="000000"/>
          <w:sz w:val="24"/>
          <w:szCs w:val="24"/>
        </w:rPr>
        <w:t xml:space="preserve"> powinien przedstawić plan pracy </w:t>
      </w:r>
      <w:r w:rsidR="001E7FDD" w:rsidRPr="00BB0775">
        <w:rPr>
          <w:rFonts w:cs="Arial"/>
          <w:color w:val="000000"/>
          <w:sz w:val="24"/>
          <w:szCs w:val="24"/>
        </w:rPr>
        <w:br/>
      </w:r>
      <w:r w:rsidR="00A8747E" w:rsidRPr="00BB0775">
        <w:rPr>
          <w:rFonts w:cs="Arial"/>
          <w:color w:val="000000"/>
          <w:sz w:val="24"/>
          <w:szCs w:val="24"/>
        </w:rPr>
        <w:t xml:space="preserve">ze Świadczeniobiorcą, </w:t>
      </w:r>
      <w:r w:rsidRPr="00BB0775">
        <w:rPr>
          <w:rFonts w:cs="Arial"/>
          <w:color w:val="000000"/>
          <w:sz w:val="24"/>
          <w:szCs w:val="24"/>
        </w:rPr>
        <w:t>dostosowany jego potrzeb.</w:t>
      </w:r>
    </w:p>
    <w:p w14:paraId="6746F786" w14:textId="77777777" w:rsidR="006118A3" w:rsidRPr="00BB0775" w:rsidRDefault="006118A3" w:rsidP="004E08A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BB0775">
        <w:rPr>
          <w:rFonts w:cs="Arial"/>
          <w:color w:val="000000"/>
          <w:sz w:val="24"/>
          <w:szCs w:val="24"/>
        </w:rPr>
        <w:t xml:space="preserve">Specjalistyczne usługi opiekuńcze w zakresie rehabilitacji ruchowej metodą NDT  Bobath będą świadczone na podstawie decyzji Miejsko-Gminnego Ośrodka Pomocy Społecznej w Lubawce ustalającej </w:t>
      </w:r>
      <w:r w:rsidR="001E7FDD" w:rsidRPr="00BB0775">
        <w:rPr>
          <w:rFonts w:cs="Arial"/>
          <w:color w:val="000000"/>
          <w:sz w:val="24"/>
          <w:szCs w:val="24"/>
        </w:rPr>
        <w:t xml:space="preserve">rodzaj, </w:t>
      </w:r>
      <w:r w:rsidRPr="00BB0775">
        <w:rPr>
          <w:rFonts w:cs="Arial"/>
          <w:color w:val="000000"/>
          <w:sz w:val="24"/>
          <w:szCs w:val="24"/>
        </w:rPr>
        <w:t>zakres pomocy</w:t>
      </w:r>
      <w:r w:rsidR="007F0EF2" w:rsidRPr="00BB0775">
        <w:rPr>
          <w:rFonts w:cs="Arial"/>
          <w:color w:val="000000"/>
          <w:sz w:val="24"/>
          <w:szCs w:val="24"/>
        </w:rPr>
        <w:t>, okres i miejsce świadczenia usług</w:t>
      </w:r>
      <w:r w:rsidRPr="00BB0775">
        <w:rPr>
          <w:rFonts w:cs="Arial"/>
          <w:color w:val="000000"/>
          <w:sz w:val="24"/>
          <w:szCs w:val="24"/>
        </w:rPr>
        <w:t xml:space="preserve">. </w:t>
      </w:r>
    </w:p>
    <w:p w14:paraId="05385CBC" w14:textId="77777777" w:rsidR="00E972EF" w:rsidRDefault="007F0EF2" w:rsidP="00E972E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BB0775">
        <w:rPr>
          <w:rFonts w:cs="Arial"/>
          <w:color w:val="000000"/>
          <w:sz w:val="24"/>
          <w:szCs w:val="24"/>
        </w:rPr>
        <w:t xml:space="preserve">Wykonawca </w:t>
      </w:r>
      <w:r w:rsidR="006118A3" w:rsidRPr="00BB0775">
        <w:rPr>
          <w:rFonts w:cs="Arial"/>
          <w:color w:val="000000"/>
          <w:sz w:val="24"/>
          <w:szCs w:val="24"/>
        </w:rPr>
        <w:t xml:space="preserve">zobowiązuje się wymienione w § 1 czynności wykonać w terminie od dnia </w:t>
      </w:r>
      <w:r w:rsidR="001E7FDD" w:rsidRPr="00BB0775">
        <w:rPr>
          <w:rFonts w:cs="Arial"/>
          <w:color w:val="000000"/>
          <w:sz w:val="24"/>
          <w:szCs w:val="24"/>
        </w:rPr>
        <w:t>podpisania umowy</w:t>
      </w:r>
      <w:r w:rsidR="006118A3" w:rsidRPr="00BB0775">
        <w:rPr>
          <w:rFonts w:cs="Arial"/>
          <w:color w:val="000000"/>
          <w:sz w:val="24"/>
          <w:szCs w:val="24"/>
        </w:rPr>
        <w:t xml:space="preserve"> do dnia </w:t>
      </w:r>
      <w:r w:rsidR="009F032D" w:rsidRPr="00BB0775">
        <w:rPr>
          <w:rFonts w:cs="Arial"/>
          <w:color w:val="000000"/>
          <w:sz w:val="24"/>
          <w:szCs w:val="24"/>
        </w:rPr>
        <w:t>...........</w:t>
      </w:r>
      <w:r w:rsidR="006118A3" w:rsidRPr="00BB0775">
        <w:rPr>
          <w:rFonts w:cs="Arial"/>
          <w:color w:val="000000"/>
          <w:sz w:val="24"/>
          <w:szCs w:val="24"/>
        </w:rPr>
        <w:t xml:space="preserve"> 20</w:t>
      </w:r>
      <w:r w:rsidR="003B5508" w:rsidRPr="00BB0775">
        <w:rPr>
          <w:rFonts w:cs="Arial"/>
          <w:color w:val="000000"/>
          <w:sz w:val="24"/>
          <w:szCs w:val="24"/>
        </w:rPr>
        <w:t>2</w:t>
      </w:r>
      <w:r w:rsidR="008E5104">
        <w:rPr>
          <w:rFonts w:cs="Arial"/>
          <w:color w:val="000000"/>
          <w:sz w:val="24"/>
          <w:szCs w:val="24"/>
        </w:rPr>
        <w:t>1</w:t>
      </w:r>
      <w:r w:rsidR="006118A3" w:rsidRPr="00BB0775">
        <w:rPr>
          <w:rFonts w:cs="Arial"/>
          <w:color w:val="000000"/>
          <w:sz w:val="24"/>
          <w:szCs w:val="24"/>
        </w:rPr>
        <w:t xml:space="preserve"> r.</w:t>
      </w:r>
    </w:p>
    <w:p w14:paraId="42887007" w14:textId="77777777" w:rsidR="00E972EF" w:rsidRPr="00B06CBB" w:rsidRDefault="007F0EF2" w:rsidP="00E972E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B06CBB">
        <w:rPr>
          <w:rFonts w:cs="Arial"/>
          <w:sz w:val="24"/>
          <w:szCs w:val="24"/>
        </w:rPr>
        <w:t>Wykonawca</w:t>
      </w:r>
      <w:r w:rsidR="006118A3" w:rsidRPr="00B06CBB">
        <w:rPr>
          <w:rFonts w:cs="Arial"/>
          <w:sz w:val="24"/>
          <w:szCs w:val="24"/>
        </w:rPr>
        <w:t xml:space="preserve"> zobowiązuje się realizować przedmiot umowy w wymiarze 10 godzin tygodniowo </w:t>
      </w:r>
      <w:r w:rsidR="001E7FDD" w:rsidRPr="00B06CBB">
        <w:rPr>
          <w:rFonts w:cs="Calibri"/>
          <w:sz w:val="24"/>
          <w:szCs w:val="24"/>
        </w:rPr>
        <w:t>z wyłączeniem sobót, niedziel i dni świątecznych.</w:t>
      </w:r>
      <w:r w:rsidR="001E7FDD" w:rsidRPr="00B06CBB">
        <w:rPr>
          <w:sz w:val="24"/>
          <w:szCs w:val="24"/>
        </w:rPr>
        <w:t xml:space="preserve"> Przez godzinę świadczenia usługi Zamawiający rozumie godzinę zegarową liczoną jako faktycznie przepracowany czas w domu świadczeniobiorcy, bez czasu dojazdu lub dojścia do miejsca jego zamieszkania.</w:t>
      </w:r>
    </w:p>
    <w:p w14:paraId="55347661" w14:textId="77777777" w:rsidR="00E972EF" w:rsidRPr="00B06CBB" w:rsidRDefault="002B6AC8" w:rsidP="00E972E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color w:val="000000" w:themeColor="text1"/>
          <w:sz w:val="24"/>
          <w:szCs w:val="24"/>
        </w:rPr>
        <w:t>Wykonawca nie może zlecić wykonania usługi innemu podmiotowi.</w:t>
      </w:r>
    </w:p>
    <w:p w14:paraId="06532313" w14:textId="77777777" w:rsidR="00E972EF" w:rsidRPr="00B06CBB" w:rsidRDefault="007F0EF2" w:rsidP="00E972E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B06CBB">
        <w:rPr>
          <w:rFonts w:cs="Arial"/>
          <w:color w:val="000000" w:themeColor="text1"/>
          <w:sz w:val="24"/>
          <w:szCs w:val="24"/>
        </w:rPr>
        <w:t>Zamawiający</w:t>
      </w:r>
      <w:r w:rsidR="006118A3" w:rsidRPr="00B06CBB">
        <w:rPr>
          <w:rFonts w:cs="Arial"/>
          <w:color w:val="000000" w:themeColor="text1"/>
          <w:sz w:val="24"/>
          <w:szCs w:val="24"/>
        </w:rPr>
        <w:t xml:space="preserve"> ma prawo do nadzoru merytorycznego</w:t>
      </w:r>
      <w:r w:rsidR="006118A3" w:rsidRPr="00B06CBB">
        <w:rPr>
          <w:rFonts w:cs="Arial"/>
          <w:sz w:val="24"/>
          <w:szCs w:val="24"/>
        </w:rPr>
        <w:t xml:space="preserve"> nad jakością wykonywanych usług. Nadzór sprawuje </w:t>
      </w:r>
      <w:r w:rsidR="001E7FDD" w:rsidRPr="00B06CBB">
        <w:rPr>
          <w:rFonts w:cs="Arial"/>
          <w:sz w:val="24"/>
          <w:szCs w:val="24"/>
        </w:rPr>
        <w:t>K</w:t>
      </w:r>
      <w:r w:rsidR="006118A3" w:rsidRPr="00B06CBB">
        <w:rPr>
          <w:rFonts w:cs="Arial"/>
          <w:sz w:val="24"/>
          <w:szCs w:val="24"/>
        </w:rPr>
        <w:t>ierownik Miejsko-Gminnego Ośrodka Pomocy Społecznej w Lubawce lub wyznaczona przez niego osoba.</w:t>
      </w:r>
    </w:p>
    <w:p w14:paraId="16444000" w14:textId="1A2130A0" w:rsidR="00082AE3" w:rsidRPr="00B06CBB" w:rsidRDefault="00082AE3" w:rsidP="00E972E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B06CBB">
        <w:rPr>
          <w:rFonts w:cs="Calibri"/>
          <w:sz w:val="24"/>
          <w:szCs w:val="24"/>
        </w:rPr>
        <w:t>Wykonawca oświadcza</w:t>
      </w:r>
      <w:r w:rsidRPr="00B06CBB">
        <w:rPr>
          <w:rFonts w:cs="Arial"/>
          <w:sz w:val="24"/>
          <w:szCs w:val="24"/>
        </w:rPr>
        <w:t>, że:</w:t>
      </w:r>
    </w:p>
    <w:p w14:paraId="53580801" w14:textId="77777777" w:rsidR="00082AE3" w:rsidRPr="009F59E6" w:rsidRDefault="00082AE3" w:rsidP="004E08AF">
      <w:pPr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>Jest zdolny do wykonywania określonych w umowie czynności i nie posiada przeciwwskazań zdrowotnych do wykonywania niniejszej Umowy, wobec czego Zamawiający odstępuje od konieczności przeprowadzenia badań lekarskich.</w:t>
      </w:r>
    </w:p>
    <w:p w14:paraId="7337FD8E" w14:textId="77777777" w:rsidR="00082AE3" w:rsidRDefault="00082AE3" w:rsidP="004E08AF">
      <w:pPr>
        <w:numPr>
          <w:ilvl w:val="0"/>
          <w:numId w:val="23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>Stan jego zdrowia umożliwia mu wykonanie umowy, a w przypadku trwałego lub okresowego pogorszenia stanu zdrowia Wykonawca zobowiązany jest powstrzymać się od wykonywania umowy i o fakcie tym niezwłocznie powiadomić Zamawiającego.</w:t>
      </w:r>
    </w:p>
    <w:p w14:paraId="46071FB4" w14:textId="77777777" w:rsidR="00082AE3" w:rsidRDefault="00082AE3" w:rsidP="004E08AF">
      <w:pPr>
        <w:numPr>
          <w:ilvl w:val="0"/>
          <w:numId w:val="23"/>
        </w:numPr>
        <w:spacing w:line="276" w:lineRule="auto"/>
        <w:jc w:val="both"/>
        <w:rPr>
          <w:rFonts w:cs="Arial"/>
          <w:color w:val="000000"/>
          <w:sz w:val="24"/>
          <w:szCs w:val="24"/>
        </w:rPr>
      </w:pPr>
      <w:r w:rsidRPr="00082AE3">
        <w:rPr>
          <w:rFonts w:cs="Arial"/>
          <w:color w:val="000000"/>
          <w:sz w:val="24"/>
          <w:szCs w:val="24"/>
        </w:rPr>
        <w:lastRenderedPageBreak/>
        <w:t>Wykonawca oświadcza, że zapoznał się z zagrożeniami związanymi z wykonywaniem czynności określonych w ramach niniejszej umowy oraz sposobami ochrony przed zagrożeniem, a także metodami bezpiecznego ich wykonania.</w:t>
      </w:r>
    </w:p>
    <w:p w14:paraId="1A58249E" w14:textId="77777777" w:rsidR="00082AE3" w:rsidRPr="00082AE3" w:rsidRDefault="00082AE3" w:rsidP="004E08AF">
      <w:pPr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Pr="00082AE3">
        <w:rPr>
          <w:rFonts w:cs="Arial"/>
          <w:color w:val="000000"/>
          <w:sz w:val="24"/>
          <w:szCs w:val="24"/>
        </w:rPr>
        <w:t>Wykonawca zobowiązuje się powstrzymać od wykonywania umowy w przypadku stwierdzenia zagrożenia dla swojego zdrowia lub życia. O każdym takim przypadku Wykonawca zobowiązany jest powiadomić Zamawiającego.</w:t>
      </w:r>
    </w:p>
    <w:p w14:paraId="14ADCD41" w14:textId="5533A408" w:rsidR="008A27FE" w:rsidRPr="00B06CBB" w:rsidRDefault="008A27FE" w:rsidP="00E972E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rFonts w:cs="Calibri"/>
          <w:color w:val="000000" w:themeColor="text1"/>
          <w:sz w:val="24"/>
          <w:szCs w:val="24"/>
        </w:rPr>
        <w:t>Wykonawca zobowiązany jest zachować pełna tajemnicę w zakresie wszystkich informacji, jakie uzyskał w trakcie wykonywania umowy, a w szczególności: nie ujawniać osobom trzecim danych osobowych osób, dla których świadczone są usługi i danych o ich sytuacji osobistej, rodzinnej, zdrowotnej i ekonomicznej. Kwestie te mogą być przedmiotem rozmów wyłącznie z przełożonymi oraz w ramach struktury organizacyjnej Wykonawcy z pracownikami Zamawiającego, lekarzem oraz Policją.</w:t>
      </w:r>
    </w:p>
    <w:p w14:paraId="39C57239" w14:textId="62A2A556" w:rsidR="00CC5D21" w:rsidRPr="00B06CBB" w:rsidRDefault="00280B42" w:rsidP="00E972E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color w:val="000000" w:themeColor="text1"/>
          <w:sz w:val="24"/>
          <w:szCs w:val="24"/>
        </w:rPr>
        <w:t xml:space="preserve">Przy wykonywaniu umowy Wykonawca zobowiązany jest stosować </w:t>
      </w:r>
      <w:r w:rsidR="00CC5D21" w:rsidRPr="00B06CBB">
        <w:rPr>
          <w:color w:val="000000" w:themeColor="text1"/>
          <w:sz w:val="24"/>
          <w:szCs w:val="24"/>
        </w:rPr>
        <w:t>środki ochrony indywidualnej zgodne z właściwymi przepisami prawa lub wytycznymi/zaleceniami odpowiednich organów administracji publicznej, służących zapobieganiu rozprzestrzeniania się wirusa SARS-CoV-2</w:t>
      </w:r>
      <w:r w:rsidR="002550E8" w:rsidRPr="00B06CBB">
        <w:rPr>
          <w:color w:val="000000" w:themeColor="text1"/>
          <w:sz w:val="24"/>
          <w:szCs w:val="24"/>
        </w:rPr>
        <w:t>. Koszt stosowania tych środków pokrywa Wykonawca.</w:t>
      </w:r>
    </w:p>
    <w:p w14:paraId="42818E46" w14:textId="7345045E" w:rsidR="00082AE3" w:rsidRPr="00B06CBB" w:rsidRDefault="00082AE3" w:rsidP="00E972EF">
      <w:pPr>
        <w:numPr>
          <w:ilvl w:val="0"/>
          <w:numId w:val="14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rFonts w:cs="Arial"/>
          <w:color w:val="000000" w:themeColor="text1"/>
          <w:sz w:val="24"/>
          <w:szCs w:val="24"/>
        </w:rPr>
        <w:t>Wykonawca ma obowiązek zapewnić bezpieczeństwo sobie i Świadczeniobiorcy przed zagrożeniem epidemiologicznym</w:t>
      </w:r>
      <w:r w:rsidR="00FA25E3" w:rsidRPr="00B06CBB">
        <w:rPr>
          <w:rFonts w:cs="Arial"/>
          <w:color w:val="000000" w:themeColor="text1"/>
          <w:sz w:val="24"/>
          <w:szCs w:val="24"/>
        </w:rPr>
        <w:t xml:space="preserve"> oraz, że</w:t>
      </w:r>
      <w:r w:rsidRPr="00B06CBB">
        <w:rPr>
          <w:rFonts w:cs="Arial"/>
          <w:color w:val="000000" w:themeColor="text1"/>
          <w:sz w:val="24"/>
          <w:szCs w:val="24"/>
        </w:rPr>
        <w:t xml:space="preserve"> w ramach realizowanej umowy zapewni wszystkie środki ochrony osobistej i środki dezynfekcyjne na własny koszt.</w:t>
      </w:r>
    </w:p>
    <w:p w14:paraId="3B20E9AF" w14:textId="77777777" w:rsidR="004E08AF" w:rsidRPr="009F59E6" w:rsidRDefault="004E08AF" w:rsidP="007C4E5A">
      <w:pPr>
        <w:spacing w:line="276" w:lineRule="auto"/>
        <w:ind w:left="0" w:firstLine="0"/>
        <w:jc w:val="both"/>
        <w:rPr>
          <w:rFonts w:cs="Arial"/>
          <w:b/>
          <w:bCs/>
          <w:color w:val="000000"/>
          <w:sz w:val="24"/>
          <w:szCs w:val="24"/>
        </w:rPr>
      </w:pPr>
      <w:bookmarkStart w:id="1" w:name="_Hlk56150641"/>
    </w:p>
    <w:p w14:paraId="78B1B8B6" w14:textId="77777777" w:rsidR="006118A3" w:rsidRPr="009F59E6" w:rsidRDefault="006118A3" w:rsidP="004E08AF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  <w:bookmarkStart w:id="2" w:name="_Hlk56148917"/>
      <w:r w:rsidRPr="009F59E6">
        <w:rPr>
          <w:rFonts w:cs="Arial"/>
          <w:b/>
          <w:color w:val="000000"/>
          <w:sz w:val="24"/>
          <w:szCs w:val="24"/>
        </w:rPr>
        <w:t>§</w:t>
      </w:r>
      <w:bookmarkEnd w:id="2"/>
      <w:r w:rsidRPr="009F59E6">
        <w:rPr>
          <w:rFonts w:cs="Arial"/>
          <w:b/>
          <w:color w:val="000000"/>
          <w:sz w:val="24"/>
          <w:szCs w:val="24"/>
        </w:rPr>
        <w:t xml:space="preserve"> </w:t>
      </w:r>
      <w:r w:rsidR="0053612D">
        <w:rPr>
          <w:rFonts w:cs="Arial"/>
          <w:b/>
          <w:color w:val="000000"/>
          <w:sz w:val="24"/>
          <w:szCs w:val="24"/>
        </w:rPr>
        <w:t>4</w:t>
      </w:r>
      <w:r w:rsidRPr="009F59E6">
        <w:rPr>
          <w:rFonts w:cs="Arial"/>
          <w:b/>
          <w:color w:val="000000"/>
          <w:sz w:val="24"/>
          <w:szCs w:val="24"/>
        </w:rPr>
        <w:t>.Wynagrodzenie</w:t>
      </w:r>
    </w:p>
    <w:bookmarkEnd w:id="1"/>
    <w:p w14:paraId="55080BA9" w14:textId="77777777" w:rsidR="006118A3" w:rsidRPr="009F59E6" w:rsidRDefault="006118A3" w:rsidP="004E08AF">
      <w:pPr>
        <w:spacing w:line="276" w:lineRule="auto"/>
        <w:ind w:left="567"/>
        <w:jc w:val="center"/>
        <w:rPr>
          <w:rFonts w:cs="Arial"/>
          <w:b/>
          <w:color w:val="000000"/>
          <w:sz w:val="24"/>
          <w:szCs w:val="24"/>
        </w:rPr>
      </w:pPr>
    </w:p>
    <w:p w14:paraId="30B441D0" w14:textId="77777777" w:rsidR="006118A3" w:rsidRDefault="006118A3" w:rsidP="004E08AF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pacing w:val="-4"/>
          <w:sz w:val="24"/>
          <w:szCs w:val="24"/>
        </w:rPr>
        <w:t xml:space="preserve">Z tytułu wykonywania przedmiotu umowy </w:t>
      </w:r>
      <w:r w:rsidR="007F0EF2" w:rsidRPr="009F59E6">
        <w:rPr>
          <w:rFonts w:cs="Arial"/>
          <w:color w:val="000000"/>
          <w:spacing w:val="-4"/>
          <w:sz w:val="24"/>
          <w:szCs w:val="24"/>
        </w:rPr>
        <w:t>Wykonawca o</w:t>
      </w:r>
      <w:r w:rsidRPr="009F59E6">
        <w:rPr>
          <w:rFonts w:cs="Arial"/>
          <w:color w:val="000000"/>
          <w:spacing w:val="-4"/>
          <w:sz w:val="24"/>
          <w:szCs w:val="24"/>
        </w:rPr>
        <w:t xml:space="preserve">trzyma wynagrodzenie </w:t>
      </w:r>
      <w:r w:rsidRPr="009F59E6">
        <w:rPr>
          <w:rFonts w:cs="Arial"/>
          <w:color w:val="000000"/>
          <w:sz w:val="24"/>
          <w:szCs w:val="24"/>
        </w:rPr>
        <w:t xml:space="preserve">za każdą godzinę jego realizacji w wysokości </w:t>
      </w:r>
      <w:r w:rsidR="006A6806" w:rsidRPr="009F59E6">
        <w:rPr>
          <w:rFonts w:cs="Arial"/>
          <w:b/>
          <w:color w:val="000000"/>
          <w:sz w:val="24"/>
          <w:szCs w:val="24"/>
        </w:rPr>
        <w:t>.............</w:t>
      </w:r>
      <w:r w:rsidRPr="009F59E6">
        <w:rPr>
          <w:rFonts w:cs="Arial"/>
          <w:color w:val="000000"/>
          <w:sz w:val="24"/>
          <w:szCs w:val="24"/>
        </w:rPr>
        <w:t xml:space="preserve"> </w:t>
      </w:r>
      <w:r w:rsidRPr="009F59E6">
        <w:rPr>
          <w:rFonts w:cs="Arial"/>
          <w:b/>
          <w:color w:val="000000"/>
          <w:sz w:val="24"/>
          <w:szCs w:val="24"/>
        </w:rPr>
        <w:t xml:space="preserve">zł brutto ( słownie : </w:t>
      </w:r>
      <w:r w:rsidR="006A6806" w:rsidRPr="009F59E6">
        <w:rPr>
          <w:rFonts w:cs="Arial"/>
          <w:b/>
          <w:color w:val="000000"/>
          <w:sz w:val="24"/>
          <w:szCs w:val="24"/>
        </w:rPr>
        <w:t>..................</w:t>
      </w:r>
      <w:r w:rsidRPr="009F59E6">
        <w:rPr>
          <w:rFonts w:cs="Arial"/>
          <w:b/>
          <w:color w:val="000000"/>
          <w:sz w:val="24"/>
          <w:szCs w:val="24"/>
        </w:rPr>
        <w:t xml:space="preserve"> )</w:t>
      </w:r>
      <w:r w:rsidRPr="009F59E6">
        <w:rPr>
          <w:rFonts w:cs="Arial"/>
          <w:color w:val="000000"/>
          <w:sz w:val="24"/>
          <w:szCs w:val="24"/>
        </w:rPr>
        <w:t xml:space="preserve">. </w:t>
      </w:r>
    </w:p>
    <w:p w14:paraId="0E4DA63A" w14:textId="77777777" w:rsidR="006118A3" w:rsidRPr="0053612D" w:rsidRDefault="00932FBC" w:rsidP="004E08AF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 w:rsidRPr="0053612D">
        <w:rPr>
          <w:color w:val="000000"/>
          <w:sz w:val="24"/>
          <w:szCs w:val="24"/>
        </w:rPr>
        <w:t xml:space="preserve">Wynagrodzenie wskazane w </w:t>
      </w:r>
      <w:r w:rsidR="00A8747E" w:rsidRPr="0053612D">
        <w:rPr>
          <w:color w:val="000000"/>
          <w:sz w:val="24"/>
          <w:szCs w:val="24"/>
        </w:rPr>
        <w:t>ust.</w:t>
      </w:r>
      <w:r w:rsidRPr="0053612D">
        <w:rPr>
          <w:color w:val="000000"/>
          <w:sz w:val="24"/>
          <w:szCs w:val="24"/>
        </w:rPr>
        <w:t xml:space="preserve"> 1 uwzględnia wszelkie koszty związane z realizacją przedmiotu niniejszego zamówienia </w:t>
      </w:r>
      <w:r w:rsidRPr="0053612D">
        <w:rPr>
          <w:rFonts w:eastAsia="Verdana" w:cs="Calibri"/>
          <w:color w:val="000000"/>
          <w:sz w:val="24"/>
          <w:szCs w:val="24"/>
          <w:lang w:bidi="hi-IN"/>
        </w:rPr>
        <w:t xml:space="preserve">(koszt świadczenia specjalistycznych usług opiekuńczych + koszt dojazdu do świadczeniobiorcy + inne dodatkowe koszty). </w:t>
      </w:r>
    </w:p>
    <w:p w14:paraId="53EEB47E" w14:textId="09BE62AF" w:rsidR="006118A3" w:rsidRPr="00B06CBB" w:rsidRDefault="007F0EF2" w:rsidP="004E08AF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567" w:hanging="425"/>
        <w:jc w:val="both"/>
        <w:rPr>
          <w:rFonts w:cs="Arial"/>
          <w:color w:val="000000" w:themeColor="text1"/>
          <w:sz w:val="24"/>
          <w:szCs w:val="24"/>
        </w:rPr>
      </w:pPr>
      <w:r w:rsidRPr="0053612D">
        <w:rPr>
          <w:color w:val="000000"/>
          <w:sz w:val="24"/>
          <w:szCs w:val="24"/>
        </w:rPr>
        <w:t>Wykonawcy</w:t>
      </w:r>
      <w:r w:rsidR="006A6806" w:rsidRPr="0053612D">
        <w:rPr>
          <w:color w:val="000000"/>
          <w:sz w:val="24"/>
          <w:szCs w:val="24"/>
        </w:rPr>
        <w:t xml:space="preserve"> będzie przysługiwało prawo do wynagrodzenia wyłącznie za faktyczną ilość godzin realizacji przedmiotu zamówienia. Rozliczenie za wykonanie usług będzie następowało na podstawie faktur/rachunków miesięcznych wystawionych przez </w:t>
      </w:r>
      <w:r w:rsidRPr="0053612D">
        <w:rPr>
          <w:color w:val="000000"/>
          <w:sz w:val="24"/>
          <w:szCs w:val="24"/>
        </w:rPr>
        <w:t>Wykonawcę</w:t>
      </w:r>
      <w:r w:rsidR="006A6806" w:rsidRPr="0053612D">
        <w:rPr>
          <w:color w:val="000000"/>
          <w:sz w:val="24"/>
          <w:szCs w:val="24"/>
        </w:rPr>
        <w:t xml:space="preserve"> wraz z przedkładaną miesięczną kartą czasu pracy. Zamawiający ureguluje należność w terminie wskazanym na fakturze/rachunku na konto wskazane na fakturze/rachunku.</w:t>
      </w:r>
      <w:r w:rsidR="00E46E05">
        <w:rPr>
          <w:color w:val="000000"/>
          <w:sz w:val="24"/>
          <w:szCs w:val="24"/>
        </w:rPr>
        <w:t xml:space="preserve"> </w:t>
      </w:r>
      <w:r w:rsidR="00E46E05" w:rsidRPr="00B06CBB">
        <w:rPr>
          <w:color w:val="000000" w:themeColor="text1"/>
          <w:sz w:val="24"/>
          <w:szCs w:val="24"/>
        </w:rPr>
        <w:t>Dniem zapłaty będzie dzień obciążenia rachunku bankowego Zamawiającego.</w:t>
      </w:r>
    </w:p>
    <w:p w14:paraId="078F332C" w14:textId="77777777" w:rsidR="006118A3" w:rsidRDefault="007F0EF2" w:rsidP="004E08AF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cs="Arial"/>
          <w:color w:val="000000"/>
          <w:sz w:val="24"/>
          <w:szCs w:val="24"/>
        </w:rPr>
      </w:pPr>
      <w:r w:rsidRPr="00E6031A">
        <w:rPr>
          <w:rFonts w:eastAsia="MS Gothic" w:cs="Arial"/>
          <w:color w:val="000000"/>
          <w:sz w:val="24"/>
          <w:szCs w:val="24"/>
        </w:rPr>
        <w:t>Wykonawca</w:t>
      </w:r>
      <w:r w:rsidR="006118A3" w:rsidRPr="00E6031A">
        <w:rPr>
          <w:rFonts w:eastAsia="MS Gothic" w:cs="Arial"/>
          <w:color w:val="000000"/>
          <w:sz w:val="24"/>
          <w:szCs w:val="24"/>
        </w:rPr>
        <w:t xml:space="preserve"> obowiązany jest </w:t>
      </w:r>
      <w:r w:rsidR="006118A3" w:rsidRPr="00E6031A">
        <w:rPr>
          <w:rFonts w:eastAsia="MS Gothic" w:cs="Arial"/>
          <w:b/>
          <w:bCs/>
          <w:color w:val="000000"/>
          <w:sz w:val="24"/>
          <w:szCs w:val="24"/>
        </w:rPr>
        <w:t>do ewidencjonowania na karcie czasu pracy</w:t>
      </w:r>
      <w:r w:rsidR="006118A3" w:rsidRPr="00E6031A">
        <w:rPr>
          <w:rFonts w:eastAsia="MS Gothic" w:cs="Arial"/>
          <w:color w:val="000000"/>
          <w:sz w:val="24"/>
          <w:szCs w:val="24"/>
        </w:rPr>
        <w:t xml:space="preserve"> liczby godzin realizacji zlecenia wraz z rozbiciem n</w:t>
      </w:r>
      <w:r w:rsidR="00A8747E" w:rsidRPr="00E6031A">
        <w:rPr>
          <w:rFonts w:eastAsia="MS Gothic" w:cs="Arial"/>
          <w:color w:val="000000"/>
          <w:sz w:val="24"/>
          <w:szCs w:val="24"/>
        </w:rPr>
        <w:t>a poszczególne dni kalendarzowe,</w:t>
      </w:r>
      <w:r w:rsidR="006118A3" w:rsidRPr="00E6031A">
        <w:rPr>
          <w:rFonts w:eastAsia="MS Gothic" w:cs="Arial"/>
          <w:color w:val="000000"/>
          <w:sz w:val="24"/>
          <w:szCs w:val="24"/>
        </w:rPr>
        <w:t xml:space="preserve"> p</w:t>
      </w:r>
      <w:r w:rsidRPr="00E6031A">
        <w:rPr>
          <w:rFonts w:eastAsia="MS Gothic" w:cs="Arial"/>
          <w:color w:val="000000"/>
          <w:sz w:val="24"/>
          <w:szCs w:val="24"/>
        </w:rPr>
        <w:t>otwierdzone</w:t>
      </w:r>
      <w:r w:rsidR="0053612D">
        <w:rPr>
          <w:rFonts w:eastAsia="MS Gothic" w:cs="Arial"/>
          <w:color w:val="000000"/>
          <w:sz w:val="24"/>
          <w:szCs w:val="24"/>
        </w:rPr>
        <w:t xml:space="preserve"> </w:t>
      </w:r>
      <w:r w:rsidRPr="00E6031A">
        <w:rPr>
          <w:rFonts w:eastAsia="MS Gothic" w:cs="Arial"/>
          <w:color w:val="000000"/>
          <w:sz w:val="24"/>
          <w:szCs w:val="24"/>
        </w:rPr>
        <w:t>podpisem rodzica</w:t>
      </w:r>
      <w:r w:rsidR="00A8747E" w:rsidRPr="00E6031A">
        <w:rPr>
          <w:rFonts w:eastAsia="MS Gothic" w:cs="Arial"/>
          <w:color w:val="000000"/>
          <w:sz w:val="24"/>
          <w:szCs w:val="24"/>
        </w:rPr>
        <w:t xml:space="preserve"> </w:t>
      </w:r>
      <w:r w:rsidR="00B3457D" w:rsidRPr="00E6031A">
        <w:rPr>
          <w:rFonts w:eastAsia="MS Gothic" w:cs="Arial"/>
          <w:b/>
          <w:bCs/>
          <w:color w:val="000000"/>
          <w:sz w:val="24"/>
          <w:szCs w:val="24"/>
        </w:rPr>
        <w:t>Ś</w:t>
      </w:r>
      <w:r w:rsidR="00A8747E" w:rsidRPr="00E6031A">
        <w:rPr>
          <w:rFonts w:eastAsia="MS Gothic" w:cs="Arial"/>
          <w:b/>
          <w:bCs/>
          <w:color w:val="000000"/>
          <w:sz w:val="24"/>
          <w:szCs w:val="24"/>
        </w:rPr>
        <w:t>wiadczeniobiorcy</w:t>
      </w:r>
      <w:r w:rsidRPr="00E6031A">
        <w:rPr>
          <w:rFonts w:eastAsia="MS Gothic" w:cs="Arial"/>
          <w:color w:val="000000"/>
          <w:sz w:val="24"/>
          <w:szCs w:val="24"/>
        </w:rPr>
        <w:t xml:space="preserve"> i  Wykonawcy</w:t>
      </w:r>
      <w:r w:rsidR="006118A3" w:rsidRPr="00E6031A">
        <w:rPr>
          <w:rFonts w:eastAsia="MS Gothic" w:cs="Arial"/>
          <w:color w:val="000000"/>
          <w:sz w:val="24"/>
          <w:szCs w:val="24"/>
        </w:rPr>
        <w:t>.</w:t>
      </w:r>
      <w:r w:rsidR="006118A3" w:rsidRPr="00E6031A">
        <w:rPr>
          <w:rFonts w:cs="Arial"/>
          <w:color w:val="000000"/>
          <w:sz w:val="24"/>
          <w:szCs w:val="24"/>
        </w:rPr>
        <w:t xml:space="preserve"> </w:t>
      </w:r>
    </w:p>
    <w:p w14:paraId="1BAAD9F5" w14:textId="77777777" w:rsidR="006118A3" w:rsidRPr="00E6031A" w:rsidRDefault="006118A3" w:rsidP="004E08AF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360" w:hanging="218"/>
        <w:jc w:val="both"/>
        <w:rPr>
          <w:rFonts w:cs="Arial"/>
          <w:color w:val="000000"/>
          <w:sz w:val="24"/>
          <w:szCs w:val="24"/>
        </w:rPr>
      </w:pPr>
      <w:r w:rsidRPr="00E6031A">
        <w:rPr>
          <w:rFonts w:cs="Arial"/>
          <w:color w:val="000000"/>
          <w:sz w:val="24"/>
          <w:szCs w:val="24"/>
        </w:rPr>
        <w:t>Ilość godzin świadczonych usług w rozliczeniu nie może być wyższa od ilości godzin  określonej w niniejszej umowie.</w:t>
      </w:r>
    </w:p>
    <w:p w14:paraId="1EAE537A" w14:textId="77777777" w:rsidR="007C4E5A" w:rsidRPr="009F59E6" w:rsidRDefault="007C4E5A" w:rsidP="004E08AF">
      <w:pPr>
        <w:spacing w:line="276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1E00DC2F" w14:textId="77777777" w:rsidR="0053612D" w:rsidRDefault="0053612D" w:rsidP="004E08AF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  <w:r w:rsidRPr="009F59E6">
        <w:rPr>
          <w:rFonts w:cs="Arial"/>
          <w:b/>
          <w:color w:val="000000"/>
          <w:sz w:val="24"/>
          <w:szCs w:val="24"/>
        </w:rPr>
        <w:t xml:space="preserve">§ </w:t>
      </w:r>
      <w:r>
        <w:rPr>
          <w:rFonts w:cs="Arial"/>
          <w:b/>
          <w:color w:val="000000"/>
          <w:sz w:val="24"/>
          <w:szCs w:val="24"/>
        </w:rPr>
        <w:t>5 Kary umowne i odsetki</w:t>
      </w:r>
    </w:p>
    <w:p w14:paraId="220BBBEF" w14:textId="77777777" w:rsidR="00147B7E" w:rsidRDefault="00147B7E" w:rsidP="004E08AF">
      <w:pPr>
        <w:spacing w:line="276" w:lineRule="auto"/>
        <w:jc w:val="both"/>
        <w:rPr>
          <w:rFonts w:cs="Arial"/>
          <w:b/>
          <w:color w:val="000000"/>
          <w:sz w:val="24"/>
          <w:szCs w:val="24"/>
        </w:rPr>
      </w:pPr>
    </w:p>
    <w:p w14:paraId="373596E4" w14:textId="263E42AA" w:rsidR="00147B7E" w:rsidRPr="00A43F0A" w:rsidRDefault="00147B7E" w:rsidP="004E08AF">
      <w:pPr>
        <w:numPr>
          <w:ilvl w:val="0"/>
          <w:numId w:val="24"/>
        </w:numPr>
        <w:suppressAutoHyphens/>
        <w:spacing w:line="276" w:lineRule="auto"/>
        <w:ind w:left="426" w:hanging="426"/>
        <w:contextualSpacing/>
        <w:jc w:val="both"/>
        <w:rPr>
          <w:rFonts w:cs="Calibri"/>
          <w:b/>
          <w:sz w:val="24"/>
          <w:szCs w:val="24"/>
          <w:lang w:eastAsia="zh-CN"/>
        </w:rPr>
      </w:pPr>
      <w:r w:rsidRPr="00A43F0A">
        <w:rPr>
          <w:rFonts w:cs="Calibri"/>
          <w:sz w:val="24"/>
          <w:szCs w:val="24"/>
          <w:lang w:eastAsia="zh-CN"/>
        </w:rPr>
        <w:lastRenderedPageBreak/>
        <w:t>Z tytułu nienależytego wykonywania u</w:t>
      </w:r>
      <w:r w:rsidR="007C4E5A">
        <w:rPr>
          <w:rFonts w:cs="Calibri"/>
          <w:sz w:val="24"/>
          <w:szCs w:val="24"/>
          <w:lang w:eastAsia="zh-CN"/>
        </w:rPr>
        <w:t>mowy</w:t>
      </w:r>
      <w:r w:rsidRPr="00A43F0A">
        <w:rPr>
          <w:rFonts w:cs="Calibri"/>
          <w:sz w:val="24"/>
          <w:szCs w:val="24"/>
          <w:lang w:eastAsia="zh-CN"/>
        </w:rPr>
        <w:t xml:space="preserve"> oprócz odszkodowania należnego na podstawie przepisów ogólnych, </w:t>
      </w:r>
      <w:r w:rsidRPr="00A43F0A">
        <w:rPr>
          <w:rFonts w:cs="Calibri"/>
          <w:sz w:val="24"/>
          <w:szCs w:val="24"/>
        </w:rPr>
        <w:t>obowiązującą formą odszkodowania uzgodnioną między stronami będą kary umowne.</w:t>
      </w:r>
    </w:p>
    <w:p w14:paraId="1DEA8538" w14:textId="77777777" w:rsidR="00147B7E" w:rsidRPr="00A43F0A" w:rsidRDefault="00147B7E" w:rsidP="004E08AF">
      <w:pPr>
        <w:numPr>
          <w:ilvl w:val="0"/>
          <w:numId w:val="24"/>
        </w:numPr>
        <w:suppressAutoHyphens/>
        <w:spacing w:line="276" w:lineRule="auto"/>
        <w:ind w:left="426" w:hanging="426"/>
        <w:contextualSpacing/>
        <w:jc w:val="both"/>
        <w:rPr>
          <w:rFonts w:cs="Calibri"/>
          <w:b/>
          <w:sz w:val="24"/>
          <w:szCs w:val="24"/>
          <w:lang w:eastAsia="zh-CN"/>
        </w:rPr>
      </w:pPr>
      <w:r w:rsidRPr="00A43F0A">
        <w:rPr>
          <w:rFonts w:cs="Calibri"/>
          <w:sz w:val="24"/>
          <w:szCs w:val="24"/>
        </w:rPr>
        <w:t>Wykonawca zapłaci Zamawiającemu kary umowne w następujących przypadkach:</w:t>
      </w:r>
    </w:p>
    <w:p w14:paraId="49056765" w14:textId="77777777" w:rsidR="00147B7E" w:rsidRPr="00A43F0A" w:rsidRDefault="00147B7E" w:rsidP="004E08AF">
      <w:pPr>
        <w:numPr>
          <w:ilvl w:val="5"/>
          <w:numId w:val="24"/>
        </w:numPr>
        <w:suppressAutoHyphens/>
        <w:spacing w:line="276" w:lineRule="auto"/>
        <w:ind w:left="426" w:firstLine="0"/>
        <w:contextualSpacing/>
        <w:jc w:val="both"/>
        <w:rPr>
          <w:rFonts w:eastAsia="Times New Roman" w:cs="Calibri"/>
          <w:sz w:val="24"/>
          <w:szCs w:val="24"/>
        </w:rPr>
      </w:pPr>
      <w:r w:rsidRPr="00A43F0A">
        <w:rPr>
          <w:rFonts w:eastAsia="Times New Roman" w:cs="Calibri"/>
          <w:sz w:val="24"/>
          <w:szCs w:val="24"/>
        </w:rPr>
        <w:t>za spowodowanie przerwy w realizacji usług z przyczyn zależnych od Wykonawcy w  wysokości 10 % od całkowitego kosztu każdej niewykonanej godziny usługi,</w:t>
      </w:r>
    </w:p>
    <w:p w14:paraId="6F5C746A" w14:textId="77777777" w:rsidR="00147B7E" w:rsidRPr="00A43F0A" w:rsidRDefault="00147B7E" w:rsidP="004E08AF">
      <w:pPr>
        <w:numPr>
          <w:ilvl w:val="5"/>
          <w:numId w:val="24"/>
        </w:numPr>
        <w:suppressAutoHyphens/>
        <w:spacing w:line="276" w:lineRule="auto"/>
        <w:ind w:left="426" w:firstLine="0"/>
        <w:contextualSpacing/>
        <w:jc w:val="both"/>
        <w:rPr>
          <w:rFonts w:cs="Calibri"/>
          <w:b/>
          <w:sz w:val="24"/>
          <w:szCs w:val="24"/>
          <w:lang w:eastAsia="zh-CN"/>
        </w:rPr>
      </w:pPr>
      <w:r w:rsidRPr="00A43F0A">
        <w:rPr>
          <w:rFonts w:eastAsia="Times New Roman" w:cs="Calibri"/>
          <w:sz w:val="24"/>
          <w:szCs w:val="24"/>
        </w:rPr>
        <w:t xml:space="preserve"> za każde stwierdzone uchybienie w należytym wykonywaniu umowy w wysokości 200,00 złotych,</w:t>
      </w:r>
    </w:p>
    <w:p w14:paraId="48EB07D5" w14:textId="77777777" w:rsidR="00147B7E" w:rsidRPr="00A43F0A" w:rsidRDefault="00147B7E" w:rsidP="004E08AF">
      <w:pPr>
        <w:numPr>
          <w:ilvl w:val="5"/>
          <w:numId w:val="24"/>
        </w:numPr>
        <w:suppressAutoHyphens/>
        <w:spacing w:line="276" w:lineRule="auto"/>
        <w:ind w:left="426" w:firstLine="0"/>
        <w:contextualSpacing/>
        <w:jc w:val="both"/>
        <w:rPr>
          <w:rFonts w:cs="Calibri"/>
          <w:b/>
          <w:sz w:val="24"/>
          <w:szCs w:val="24"/>
          <w:lang w:eastAsia="zh-CN"/>
        </w:rPr>
      </w:pPr>
      <w:r w:rsidRPr="00A43F0A">
        <w:rPr>
          <w:rFonts w:eastAsia="Times New Roman" w:cs="Calibri"/>
          <w:sz w:val="24"/>
          <w:szCs w:val="24"/>
        </w:rPr>
        <w:t>za odstąpienie od umowy z przyczyn zależnych od Wykonawcy w wysokości 10 % całkowitego kosztu usług z ostatnich trzech miesięcy,</w:t>
      </w:r>
    </w:p>
    <w:p w14:paraId="7B9863FF" w14:textId="77777777" w:rsidR="00147B7E" w:rsidRPr="00A43F0A" w:rsidRDefault="00147B7E" w:rsidP="004E08AF">
      <w:pPr>
        <w:numPr>
          <w:ilvl w:val="5"/>
          <w:numId w:val="24"/>
        </w:numPr>
        <w:suppressAutoHyphens/>
        <w:spacing w:line="276" w:lineRule="auto"/>
        <w:ind w:left="426" w:firstLine="0"/>
        <w:contextualSpacing/>
        <w:jc w:val="both"/>
        <w:rPr>
          <w:rFonts w:cs="Calibri"/>
          <w:b/>
          <w:sz w:val="24"/>
          <w:szCs w:val="24"/>
          <w:lang w:eastAsia="zh-CN"/>
        </w:rPr>
      </w:pPr>
      <w:r w:rsidRPr="00A43F0A">
        <w:rPr>
          <w:rFonts w:eastAsia="Times New Roman" w:cs="Calibri"/>
          <w:sz w:val="24"/>
          <w:szCs w:val="24"/>
        </w:rPr>
        <w:t>za zlecenie wykonywania usługi  innemu podmiotowi  – 500 zł za każdy przypadek.</w:t>
      </w:r>
    </w:p>
    <w:p w14:paraId="204123E0" w14:textId="77777777" w:rsidR="00147B7E" w:rsidRPr="00A43F0A" w:rsidRDefault="00147B7E" w:rsidP="004E08AF">
      <w:pPr>
        <w:suppressAutoHyphens/>
        <w:spacing w:line="276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A43F0A">
        <w:rPr>
          <w:rFonts w:eastAsia="Times New Roman" w:cs="Calibri"/>
          <w:sz w:val="24"/>
          <w:szCs w:val="24"/>
        </w:rPr>
        <w:t>3.</w:t>
      </w:r>
      <w:r w:rsidRPr="00A43F0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43F0A">
        <w:rPr>
          <w:rFonts w:eastAsia="Times New Roman" w:cs="Calibri"/>
          <w:sz w:val="24"/>
          <w:szCs w:val="24"/>
        </w:rPr>
        <w:t>Wykonawca wyraża zgodę na potrącenie kar umownych z przysługującego mu wynagrodzenia, bez konieczności składania w tym zakresie przez Zamawiającego żadnego oświadczenia.</w:t>
      </w:r>
    </w:p>
    <w:p w14:paraId="7E0A1420" w14:textId="06403E7F" w:rsidR="00147B7E" w:rsidRPr="00A43F0A" w:rsidRDefault="00147B7E" w:rsidP="004E08AF">
      <w:pPr>
        <w:suppressAutoHyphens/>
        <w:spacing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A43F0A">
        <w:rPr>
          <w:rFonts w:eastAsia="Times New Roman" w:cs="Calibri"/>
          <w:sz w:val="24"/>
          <w:szCs w:val="24"/>
        </w:rPr>
        <w:t>4.</w:t>
      </w:r>
      <w:r w:rsidRPr="00A43F0A">
        <w:rPr>
          <w:rFonts w:eastAsia="Times New Roman" w:cs="Calibri"/>
          <w:sz w:val="24"/>
          <w:szCs w:val="24"/>
          <w:lang w:eastAsia="pl-PL"/>
        </w:rPr>
        <w:t xml:space="preserve">   </w:t>
      </w:r>
      <w:r w:rsidRPr="00A43F0A">
        <w:rPr>
          <w:rFonts w:eastAsia="Times New Roman" w:cs="Calibri"/>
          <w:sz w:val="24"/>
          <w:szCs w:val="24"/>
        </w:rPr>
        <w:t>Zamawiający zapłaci Wykonawcy kary umowne z tytułu odstąpienia od umowy z przyczyn zależnych od Zamawiającego - w wysokości 10 % całkowitego kosztu usługi z trzech ostatnich miesięcy.</w:t>
      </w:r>
    </w:p>
    <w:p w14:paraId="63B301F7" w14:textId="77777777" w:rsidR="00147B7E" w:rsidRPr="00A43F0A" w:rsidRDefault="00147B7E" w:rsidP="004E08AF">
      <w:p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eastAsia="Times New Roman" w:cs="Calibri"/>
          <w:sz w:val="24"/>
          <w:szCs w:val="24"/>
        </w:rPr>
      </w:pPr>
      <w:r w:rsidRPr="00A43F0A">
        <w:rPr>
          <w:rFonts w:eastAsia="Times New Roman" w:cs="Calibri"/>
          <w:sz w:val="24"/>
          <w:szCs w:val="24"/>
        </w:rPr>
        <w:t>5.</w:t>
      </w:r>
      <w:r w:rsidRPr="00A43F0A">
        <w:rPr>
          <w:rFonts w:eastAsia="Times New Roman" w:cs="Calibri"/>
          <w:sz w:val="24"/>
          <w:szCs w:val="24"/>
          <w:lang w:eastAsia="pl-PL"/>
        </w:rPr>
        <w:t xml:space="preserve">  </w:t>
      </w:r>
      <w:r w:rsidRPr="00A43F0A">
        <w:rPr>
          <w:rFonts w:eastAsia="Times New Roman" w:cs="Calibri"/>
          <w:sz w:val="24"/>
          <w:szCs w:val="24"/>
        </w:rPr>
        <w:t>Zamawiający zastrzega sobie prawo do odszkodowania uzupełniającego do wysokości rzeczywiście poniesionej szkody.</w:t>
      </w:r>
    </w:p>
    <w:p w14:paraId="232D0903" w14:textId="77777777" w:rsidR="006118A3" w:rsidRPr="009F59E6" w:rsidRDefault="006118A3" w:rsidP="00E46E05">
      <w:pPr>
        <w:spacing w:line="276" w:lineRule="auto"/>
        <w:ind w:left="0" w:firstLine="0"/>
        <w:rPr>
          <w:rFonts w:cs="Arial"/>
          <w:b/>
          <w:color w:val="000000"/>
          <w:sz w:val="24"/>
          <w:szCs w:val="24"/>
        </w:rPr>
      </w:pPr>
    </w:p>
    <w:p w14:paraId="11BF83EC" w14:textId="77777777" w:rsidR="006118A3" w:rsidRPr="009F59E6" w:rsidRDefault="006118A3" w:rsidP="004E08AF">
      <w:pPr>
        <w:spacing w:line="276" w:lineRule="auto"/>
        <w:jc w:val="center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b/>
          <w:color w:val="000000"/>
          <w:sz w:val="24"/>
          <w:szCs w:val="24"/>
        </w:rPr>
        <w:t xml:space="preserve">§ </w:t>
      </w:r>
      <w:r w:rsidR="0053612D">
        <w:rPr>
          <w:rFonts w:cs="Arial"/>
          <w:b/>
          <w:color w:val="000000"/>
          <w:sz w:val="24"/>
          <w:szCs w:val="24"/>
        </w:rPr>
        <w:t>6</w:t>
      </w:r>
      <w:r w:rsidRPr="009F59E6">
        <w:rPr>
          <w:rFonts w:cs="Arial"/>
          <w:color w:val="000000"/>
          <w:sz w:val="24"/>
          <w:szCs w:val="24"/>
        </w:rPr>
        <w:t>.</w:t>
      </w:r>
      <w:r w:rsidR="00645575" w:rsidRPr="00645575">
        <w:rPr>
          <w:rFonts w:cs="Arial"/>
          <w:b/>
          <w:bCs/>
          <w:color w:val="000000"/>
          <w:sz w:val="24"/>
          <w:szCs w:val="24"/>
        </w:rPr>
        <w:t>Wypowiedzenie i odstąpienie od umowy</w:t>
      </w:r>
    </w:p>
    <w:p w14:paraId="7B34A150" w14:textId="77777777" w:rsidR="006118A3" w:rsidRPr="009F59E6" w:rsidRDefault="006118A3" w:rsidP="004E08AF">
      <w:pPr>
        <w:spacing w:line="276" w:lineRule="auto"/>
        <w:jc w:val="both"/>
        <w:rPr>
          <w:rFonts w:cs="Arial"/>
          <w:color w:val="000000"/>
          <w:sz w:val="24"/>
          <w:szCs w:val="24"/>
        </w:rPr>
      </w:pPr>
    </w:p>
    <w:p w14:paraId="2D1D7D30" w14:textId="77777777" w:rsidR="006118A3" w:rsidRDefault="006118A3" w:rsidP="004E08AF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>Każdej ze stron przysługuje prawo rozwiązania umowy z zachowaniem 3</w:t>
      </w:r>
      <w:r w:rsidR="00F52406" w:rsidRPr="009F59E6">
        <w:rPr>
          <w:rFonts w:cs="Arial"/>
          <w:color w:val="000000"/>
          <w:sz w:val="24"/>
          <w:szCs w:val="24"/>
        </w:rPr>
        <w:t>0</w:t>
      </w:r>
      <w:r w:rsidRPr="009F59E6">
        <w:rPr>
          <w:rFonts w:cs="Arial"/>
          <w:color w:val="000000"/>
          <w:sz w:val="24"/>
          <w:szCs w:val="24"/>
        </w:rPr>
        <w:t xml:space="preserve"> dniowego terminu wypowiedzenia. Wypowiedzenie powinno zawierać przyczyny rozwiązania umowy.</w:t>
      </w:r>
    </w:p>
    <w:p w14:paraId="5F586F7B" w14:textId="77777777" w:rsidR="00645575" w:rsidRPr="00BB0775" w:rsidRDefault="00645575" w:rsidP="004E08AF">
      <w:pPr>
        <w:pStyle w:val="Default"/>
        <w:numPr>
          <w:ilvl w:val="0"/>
          <w:numId w:val="22"/>
        </w:numPr>
        <w:spacing w:line="276" w:lineRule="auto"/>
        <w:ind w:left="284" w:hanging="295"/>
        <w:jc w:val="both"/>
        <w:rPr>
          <w:rFonts w:ascii="Calibri" w:hAnsi="Calibri"/>
        </w:rPr>
      </w:pPr>
      <w:r w:rsidRPr="00BB0775">
        <w:rPr>
          <w:rFonts w:ascii="Calibri" w:hAnsi="Calibri" w:cs="Arial"/>
        </w:rPr>
        <w:t>Umowa może zostać rozwiązana ze skutkiem natychmiastowym z ważnych przyczyn, do których Zamawiający szczególnie zalicza:</w:t>
      </w:r>
    </w:p>
    <w:p w14:paraId="5EB9A1BD" w14:textId="1E37E9C5" w:rsidR="00645575" w:rsidRPr="00B06CBB" w:rsidRDefault="00645575" w:rsidP="004E08AF">
      <w:pPr>
        <w:pStyle w:val="Default"/>
        <w:numPr>
          <w:ilvl w:val="1"/>
          <w:numId w:val="22"/>
        </w:numPr>
        <w:spacing w:line="276" w:lineRule="auto"/>
        <w:ind w:left="1134" w:hanging="283"/>
        <w:jc w:val="both"/>
        <w:rPr>
          <w:rFonts w:ascii="Calibri" w:hAnsi="Calibri"/>
          <w:color w:val="000000" w:themeColor="text1"/>
        </w:rPr>
      </w:pPr>
      <w:r w:rsidRPr="00BB0775">
        <w:rPr>
          <w:rFonts w:ascii="Calibri" w:hAnsi="Calibri" w:cs="Arial"/>
        </w:rPr>
        <w:t>brak kompetencji Wykonawcy, co do posiadania których złożył oświadczenie</w:t>
      </w:r>
      <w:r w:rsidR="006F78E4">
        <w:rPr>
          <w:rFonts w:ascii="Calibri" w:hAnsi="Calibri" w:cs="Arial"/>
        </w:rPr>
        <w:t xml:space="preserve"> </w:t>
      </w:r>
      <w:r w:rsidR="0065240C" w:rsidRPr="00B06CBB">
        <w:rPr>
          <w:rFonts w:ascii="Calibri" w:hAnsi="Calibri" w:cs="Arial"/>
          <w:color w:val="000000" w:themeColor="text1"/>
        </w:rPr>
        <w:t>o ich</w:t>
      </w:r>
      <w:r w:rsidR="006F78E4" w:rsidRPr="00B06CBB">
        <w:rPr>
          <w:rFonts w:ascii="Calibri" w:hAnsi="Calibri" w:cs="Arial"/>
          <w:color w:val="000000" w:themeColor="text1"/>
        </w:rPr>
        <w:t xml:space="preserve"> </w:t>
      </w:r>
      <w:r w:rsidR="0065240C" w:rsidRPr="00B06CBB">
        <w:rPr>
          <w:rFonts w:ascii="Calibri" w:hAnsi="Calibri" w:cs="Arial"/>
          <w:color w:val="000000" w:themeColor="text1"/>
        </w:rPr>
        <w:t>posiadaniu,</w:t>
      </w:r>
      <w:r w:rsidRPr="00B06CBB">
        <w:rPr>
          <w:rFonts w:ascii="Calibri" w:hAnsi="Calibri" w:cs="Arial"/>
          <w:color w:val="000000" w:themeColor="text1"/>
        </w:rPr>
        <w:t xml:space="preserve"> </w:t>
      </w:r>
    </w:p>
    <w:p w14:paraId="127ECA9F" w14:textId="77777777" w:rsidR="00645575" w:rsidRPr="00BB0775" w:rsidRDefault="00645575" w:rsidP="004E08AF">
      <w:pPr>
        <w:pStyle w:val="Default"/>
        <w:numPr>
          <w:ilvl w:val="1"/>
          <w:numId w:val="22"/>
        </w:numPr>
        <w:spacing w:line="276" w:lineRule="auto"/>
        <w:ind w:left="1134" w:hanging="283"/>
        <w:jc w:val="both"/>
        <w:rPr>
          <w:rFonts w:ascii="Calibri" w:hAnsi="Calibri"/>
        </w:rPr>
      </w:pPr>
      <w:r w:rsidRPr="00BB0775">
        <w:rPr>
          <w:rFonts w:ascii="Calibri" w:hAnsi="Calibri" w:cs="Arial"/>
        </w:rPr>
        <w:t>rażące zaniedbania Wykonawcy względem postanowień Umowy,</w:t>
      </w:r>
    </w:p>
    <w:p w14:paraId="252FEC03" w14:textId="77777777" w:rsidR="00645575" w:rsidRPr="00645575" w:rsidRDefault="00645575" w:rsidP="004E08AF">
      <w:pPr>
        <w:pStyle w:val="Default"/>
        <w:numPr>
          <w:ilvl w:val="1"/>
          <w:numId w:val="22"/>
        </w:numPr>
        <w:spacing w:line="276" w:lineRule="auto"/>
        <w:ind w:left="1134" w:hanging="283"/>
        <w:jc w:val="both"/>
        <w:rPr>
          <w:rFonts w:ascii="Calibri" w:hAnsi="Calibri"/>
        </w:rPr>
      </w:pPr>
      <w:r w:rsidRPr="00BB0775">
        <w:rPr>
          <w:rFonts w:ascii="Calibri" w:hAnsi="Calibri" w:cs="Arial"/>
        </w:rPr>
        <w:t>utratę przez Wykonawcę wymaganych uprawnień.</w:t>
      </w:r>
    </w:p>
    <w:p w14:paraId="3A7DF60C" w14:textId="77777777" w:rsidR="00645575" w:rsidRPr="009F59E6" w:rsidRDefault="00645575" w:rsidP="004E08AF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/>
          <w:b/>
          <w:bCs/>
        </w:rPr>
      </w:pPr>
      <w:r w:rsidRPr="00BB0775">
        <w:rPr>
          <w:rFonts w:ascii="Calibri" w:hAnsi="Calibri" w:cs="Arial"/>
        </w:rPr>
        <w:t>Wykonawca nie może powierzyć wykonywania usług osobie trzeciej. Brak osobistego wykonywania Umowy przez Wykonawcę spowoduje skutek, o którym mowa</w:t>
      </w:r>
      <w:r w:rsidRPr="009F59E6">
        <w:rPr>
          <w:rFonts w:ascii="Calibri" w:hAnsi="Calibri" w:cs="Arial"/>
          <w:b/>
          <w:bCs/>
        </w:rPr>
        <w:t xml:space="preserve"> w ust. </w:t>
      </w:r>
      <w:r>
        <w:rPr>
          <w:rFonts w:ascii="Calibri" w:hAnsi="Calibri" w:cs="Arial"/>
          <w:b/>
          <w:bCs/>
        </w:rPr>
        <w:t>2</w:t>
      </w:r>
      <w:r w:rsidRPr="009F59E6">
        <w:rPr>
          <w:rFonts w:ascii="Calibri" w:hAnsi="Calibri" w:cs="Arial"/>
          <w:b/>
          <w:bCs/>
        </w:rPr>
        <w:t>.</w:t>
      </w:r>
    </w:p>
    <w:p w14:paraId="0D5504BA" w14:textId="0BDACEBC" w:rsidR="00645575" w:rsidRDefault="00645575" w:rsidP="004E08AF">
      <w:pPr>
        <w:pStyle w:val="Default"/>
        <w:spacing w:line="276" w:lineRule="auto"/>
        <w:ind w:left="720"/>
        <w:jc w:val="both"/>
        <w:rPr>
          <w:rFonts w:ascii="Calibri" w:hAnsi="Calibri"/>
        </w:rPr>
      </w:pPr>
    </w:p>
    <w:p w14:paraId="6439BA6B" w14:textId="15B17696" w:rsidR="00E46E05" w:rsidRDefault="00E46E05" w:rsidP="004E08AF">
      <w:pPr>
        <w:pStyle w:val="Default"/>
        <w:spacing w:line="276" w:lineRule="auto"/>
        <w:ind w:left="720"/>
        <w:jc w:val="both"/>
        <w:rPr>
          <w:rFonts w:ascii="Calibri" w:hAnsi="Calibri"/>
        </w:rPr>
      </w:pPr>
    </w:p>
    <w:p w14:paraId="541F188E" w14:textId="77777777" w:rsidR="00E46E05" w:rsidRPr="00BB0775" w:rsidRDefault="00E46E05" w:rsidP="004E08AF">
      <w:pPr>
        <w:pStyle w:val="Default"/>
        <w:spacing w:line="276" w:lineRule="auto"/>
        <w:ind w:left="720"/>
        <w:jc w:val="both"/>
        <w:rPr>
          <w:rFonts w:ascii="Calibri" w:hAnsi="Calibri"/>
        </w:rPr>
      </w:pPr>
    </w:p>
    <w:p w14:paraId="11A3094C" w14:textId="77777777" w:rsidR="006118A3" w:rsidRPr="009F59E6" w:rsidRDefault="006118A3" w:rsidP="004E08AF">
      <w:pPr>
        <w:spacing w:line="276" w:lineRule="auto"/>
        <w:jc w:val="center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b/>
          <w:color w:val="000000"/>
          <w:sz w:val="24"/>
          <w:szCs w:val="24"/>
        </w:rPr>
        <w:t xml:space="preserve">§ </w:t>
      </w:r>
      <w:r w:rsidR="0053612D">
        <w:rPr>
          <w:rFonts w:cs="Arial"/>
          <w:b/>
          <w:color w:val="000000"/>
          <w:sz w:val="24"/>
          <w:szCs w:val="24"/>
        </w:rPr>
        <w:t>7</w:t>
      </w:r>
      <w:r w:rsidRPr="009F59E6">
        <w:rPr>
          <w:rFonts w:cs="Arial"/>
          <w:color w:val="000000"/>
          <w:sz w:val="24"/>
          <w:szCs w:val="24"/>
        </w:rPr>
        <w:t>.</w:t>
      </w:r>
      <w:r w:rsidRPr="009F59E6">
        <w:rPr>
          <w:rFonts w:cs="Arial"/>
          <w:b/>
          <w:color w:val="000000"/>
          <w:sz w:val="24"/>
          <w:szCs w:val="24"/>
        </w:rPr>
        <w:t>Ochrona i przetwarzanie danych osobowych</w:t>
      </w:r>
    </w:p>
    <w:p w14:paraId="36A86527" w14:textId="77777777" w:rsidR="006E13F9" w:rsidRPr="009F59E6" w:rsidRDefault="006E13F9" w:rsidP="004E08AF">
      <w:pPr>
        <w:spacing w:before="120" w:line="276" w:lineRule="auto"/>
        <w:ind w:left="0" w:firstLine="0"/>
        <w:jc w:val="both"/>
        <w:rPr>
          <w:rFonts w:cs="Calibri"/>
          <w:color w:val="000000"/>
          <w:sz w:val="24"/>
          <w:szCs w:val="24"/>
        </w:rPr>
      </w:pPr>
    </w:p>
    <w:p w14:paraId="753D5A03" w14:textId="77777777" w:rsidR="006E13F9" w:rsidRPr="009F59E6" w:rsidRDefault="006E13F9" w:rsidP="004E08AF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Calibri"/>
          <w:color w:val="000000"/>
          <w:sz w:val="24"/>
          <w:szCs w:val="24"/>
        </w:rPr>
        <w:t>Przetwarzanie danych osobowych niezbędne dla celów realizacji niniejszej umowy odbywać się będzie  zgodnie z przepisami ustawy z dnia 10 maja 2018 r. o ochronie danych osobowych (Dz. U. z 201</w:t>
      </w:r>
      <w:r w:rsidR="00F4453F">
        <w:rPr>
          <w:rFonts w:cs="Calibri"/>
          <w:color w:val="000000"/>
          <w:sz w:val="24"/>
          <w:szCs w:val="24"/>
        </w:rPr>
        <w:t>9</w:t>
      </w:r>
      <w:r w:rsidRPr="009F59E6">
        <w:rPr>
          <w:rFonts w:cs="Calibri"/>
          <w:color w:val="000000"/>
          <w:sz w:val="24"/>
          <w:szCs w:val="24"/>
        </w:rPr>
        <w:t xml:space="preserve"> r. poz. 1</w:t>
      </w:r>
      <w:r w:rsidR="00F4453F">
        <w:rPr>
          <w:rFonts w:cs="Calibri"/>
          <w:color w:val="000000"/>
          <w:sz w:val="24"/>
          <w:szCs w:val="24"/>
        </w:rPr>
        <w:t>781</w:t>
      </w:r>
      <w:r w:rsidRPr="009F59E6">
        <w:rPr>
          <w:rFonts w:cs="Calibri"/>
          <w:color w:val="000000"/>
          <w:sz w:val="24"/>
          <w:szCs w:val="24"/>
        </w:rPr>
        <w:t xml:space="preserve"> ze zm.), Rozporządzenia Parlamentu Europejskiego i Rady (UE)  2016/679 z dnia 27 kwietnia 2016 r. w sprawie ochrony osób fizycznych w związku z przetwarzaniem danych osobowych i w sprawie swobodnego </w:t>
      </w:r>
      <w:r w:rsidRPr="009F59E6">
        <w:rPr>
          <w:rFonts w:cs="Calibri"/>
          <w:color w:val="000000"/>
          <w:sz w:val="24"/>
          <w:szCs w:val="24"/>
        </w:rPr>
        <w:lastRenderedPageBreak/>
        <w:t>przepływu takich danych oraz uchylenia dyrektywy 95/46/WE (ogólne rozporządzenie o ochronie danych).</w:t>
      </w:r>
    </w:p>
    <w:p w14:paraId="4DB324EB" w14:textId="77777777" w:rsidR="006E13F9" w:rsidRPr="009F59E6" w:rsidRDefault="006E13F9" w:rsidP="004E08AF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Calibri"/>
          <w:color w:val="000000"/>
          <w:sz w:val="24"/>
          <w:szCs w:val="24"/>
        </w:rPr>
        <w:t>Zakres przetwarzania danych osobowych określi odrębna umowa z</w:t>
      </w:r>
      <w:r w:rsidR="007F0EF2" w:rsidRPr="009F59E6">
        <w:rPr>
          <w:rFonts w:cs="Calibri"/>
          <w:color w:val="000000"/>
          <w:sz w:val="24"/>
          <w:szCs w:val="24"/>
        </w:rPr>
        <w:t xml:space="preserve"> Wykonawcą</w:t>
      </w:r>
      <w:r w:rsidRPr="009F59E6">
        <w:rPr>
          <w:rFonts w:cs="Calibri"/>
          <w:color w:val="000000"/>
          <w:sz w:val="24"/>
          <w:szCs w:val="24"/>
        </w:rPr>
        <w:t xml:space="preserve"> o powierzenie przetwarzania danych osobowych. </w:t>
      </w:r>
    </w:p>
    <w:p w14:paraId="6C9C20B6" w14:textId="77777777" w:rsidR="0053612D" w:rsidRPr="009F59E6" w:rsidRDefault="0053612D" w:rsidP="004E08AF">
      <w:pPr>
        <w:spacing w:line="276" w:lineRule="auto"/>
        <w:ind w:firstLine="0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3C9FE20D" w14:textId="77777777" w:rsidR="0053612D" w:rsidRDefault="0053612D" w:rsidP="004E08AF">
      <w:pPr>
        <w:spacing w:line="276" w:lineRule="auto"/>
        <w:ind w:firstLine="0"/>
        <w:jc w:val="center"/>
        <w:rPr>
          <w:rFonts w:cs="Arial"/>
          <w:b/>
          <w:color w:val="000000"/>
          <w:sz w:val="24"/>
          <w:szCs w:val="24"/>
        </w:rPr>
      </w:pPr>
      <w:r w:rsidRPr="009F59E6">
        <w:rPr>
          <w:rFonts w:cs="Arial"/>
          <w:b/>
          <w:color w:val="000000"/>
          <w:sz w:val="24"/>
          <w:szCs w:val="24"/>
        </w:rPr>
        <w:t xml:space="preserve">§ </w:t>
      </w:r>
      <w:r>
        <w:rPr>
          <w:rFonts w:cs="Arial"/>
          <w:b/>
          <w:color w:val="000000"/>
          <w:sz w:val="24"/>
          <w:szCs w:val="24"/>
        </w:rPr>
        <w:t>8</w:t>
      </w:r>
      <w:r w:rsidRPr="009F59E6">
        <w:rPr>
          <w:rFonts w:cs="Arial"/>
          <w:b/>
          <w:color w:val="000000"/>
          <w:sz w:val="24"/>
          <w:szCs w:val="24"/>
        </w:rPr>
        <w:t>.</w:t>
      </w:r>
      <w:r>
        <w:rPr>
          <w:rFonts w:cs="Arial"/>
          <w:b/>
          <w:color w:val="000000"/>
          <w:sz w:val="24"/>
          <w:szCs w:val="24"/>
        </w:rPr>
        <w:t>Roztrzygnięcia sporów</w:t>
      </w:r>
    </w:p>
    <w:p w14:paraId="5CAFD0FB" w14:textId="77777777" w:rsidR="0053612D" w:rsidRPr="009F59E6" w:rsidRDefault="0053612D" w:rsidP="004E08AF">
      <w:pPr>
        <w:spacing w:line="276" w:lineRule="auto"/>
        <w:ind w:firstLine="0"/>
        <w:jc w:val="center"/>
        <w:rPr>
          <w:rFonts w:cs="Arial"/>
          <w:b/>
          <w:color w:val="000000"/>
          <w:sz w:val="24"/>
          <w:szCs w:val="24"/>
        </w:rPr>
      </w:pPr>
    </w:p>
    <w:p w14:paraId="5FF1193B" w14:textId="77777777" w:rsidR="0053612D" w:rsidRPr="009F59E6" w:rsidRDefault="0053612D" w:rsidP="004E08AF">
      <w:pPr>
        <w:spacing w:line="276" w:lineRule="auto"/>
        <w:ind w:left="0" w:firstLine="0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>Do rozstrzygania sporów właściwym sądem jest sąd powszechny właściwy dla siedziby Z</w:t>
      </w:r>
      <w:r>
        <w:rPr>
          <w:rFonts w:cs="Arial"/>
          <w:color w:val="000000"/>
          <w:sz w:val="24"/>
          <w:szCs w:val="24"/>
        </w:rPr>
        <w:t>amawiającego</w:t>
      </w:r>
      <w:r w:rsidRPr="009F59E6">
        <w:rPr>
          <w:rFonts w:cs="Arial"/>
          <w:color w:val="000000"/>
          <w:sz w:val="24"/>
          <w:szCs w:val="24"/>
        </w:rPr>
        <w:t xml:space="preserve">. </w:t>
      </w:r>
    </w:p>
    <w:p w14:paraId="3F61C36D" w14:textId="77777777" w:rsidR="0053612D" w:rsidRPr="009F59E6" w:rsidRDefault="0053612D" w:rsidP="004E08AF">
      <w:pPr>
        <w:tabs>
          <w:tab w:val="left" w:pos="0"/>
          <w:tab w:val="left" w:pos="1000"/>
        </w:tabs>
        <w:spacing w:line="276" w:lineRule="auto"/>
        <w:jc w:val="both"/>
        <w:rPr>
          <w:rFonts w:cs="Arial"/>
          <w:color w:val="000000"/>
          <w:sz w:val="24"/>
          <w:szCs w:val="24"/>
        </w:rPr>
      </w:pPr>
    </w:p>
    <w:p w14:paraId="24930205" w14:textId="77777777" w:rsidR="006118A3" w:rsidRPr="009F59E6" w:rsidRDefault="0053612D" w:rsidP="004E08AF">
      <w:pPr>
        <w:spacing w:line="276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</w:t>
      </w:r>
      <w:r w:rsidR="006118A3" w:rsidRPr="009F59E6">
        <w:rPr>
          <w:rFonts w:cs="Arial"/>
          <w:b/>
          <w:color w:val="000000"/>
          <w:sz w:val="24"/>
          <w:szCs w:val="24"/>
        </w:rPr>
        <w:t>§ 9</w:t>
      </w:r>
      <w:r>
        <w:rPr>
          <w:rFonts w:cs="Arial"/>
          <w:color w:val="000000"/>
          <w:sz w:val="24"/>
          <w:szCs w:val="24"/>
        </w:rPr>
        <w:t xml:space="preserve">. </w:t>
      </w:r>
      <w:r w:rsidRPr="0053612D">
        <w:rPr>
          <w:rFonts w:cs="Arial"/>
          <w:b/>
          <w:bCs/>
          <w:color w:val="000000"/>
          <w:sz w:val="24"/>
          <w:szCs w:val="24"/>
        </w:rPr>
        <w:t>Postanowienia końcowe</w:t>
      </w:r>
    </w:p>
    <w:p w14:paraId="36C12FFE" w14:textId="77777777" w:rsidR="006118A3" w:rsidRPr="009F59E6" w:rsidRDefault="006118A3" w:rsidP="004E08AF">
      <w:pPr>
        <w:spacing w:line="276" w:lineRule="auto"/>
        <w:jc w:val="both"/>
        <w:rPr>
          <w:rFonts w:cs="Arial"/>
          <w:color w:val="000000"/>
          <w:sz w:val="24"/>
          <w:szCs w:val="24"/>
        </w:rPr>
      </w:pPr>
    </w:p>
    <w:p w14:paraId="2C5AE344" w14:textId="47FDE50A" w:rsidR="006118A3" w:rsidRDefault="006118A3" w:rsidP="004E08AF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 xml:space="preserve">Wszelkie zmiany Umowy wymagają formy pisemnej pod rygorem nieważności.  Strony nie mogą powoływać się na ustalenia pozaumowne. </w:t>
      </w:r>
    </w:p>
    <w:p w14:paraId="72488839" w14:textId="5BABDF61" w:rsidR="00E46E05" w:rsidRPr="00B06CBB" w:rsidRDefault="00E46E05" w:rsidP="004E08AF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rFonts w:cs="Arial"/>
          <w:color w:val="000000" w:themeColor="text1"/>
          <w:sz w:val="24"/>
          <w:szCs w:val="24"/>
        </w:rPr>
        <w:t xml:space="preserve">Wszelkie oświadczenia </w:t>
      </w:r>
      <w:r w:rsidR="00351914" w:rsidRPr="00B06CBB">
        <w:rPr>
          <w:color w:val="000000" w:themeColor="text1"/>
          <w:sz w:val="24"/>
          <w:szCs w:val="24"/>
        </w:rPr>
        <w:t xml:space="preserve">związane z wykonywaniem umowy kierowane będą na adresy wskazane na jej wstępie, chyba że Strona, która zmieniła adres powiadomi o tym pisemnie drugą Stronę umowy. Strony ponadto wskazują, że </w:t>
      </w:r>
      <w:r w:rsidR="00391174" w:rsidRPr="00B06CBB">
        <w:rPr>
          <w:color w:val="000000" w:themeColor="text1"/>
          <w:sz w:val="24"/>
          <w:szCs w:val="24"/>
        </w:rPr>
        <w:t xml:space="preserve">za skutecznie złożone </w:t>
      </w:r>
      <w:r w:rsidR="00351914" w:rsidRPr="00B06CBB">
        <w:rPr>
          <w:color w:val="000000" w:themeColor="text1"/>
          <w:sz w:val="24"/>
          <w:szCs w:val="24"/>
        </w:rPr>
        <w:t xml:space="preserve">oświadczenia </w:t>
      </w:r>
      <w:r w:rsidR="00391174" w:rsidRPr="00B06CBB">
        <w:rPr>
          <w:color w:val="000000" w:themeColor="text1"/>
          <w:sz w:val="24"/>
          <w:szCs w:val="24"/>
        </w:rPr>
        <w:t xml:space="preserve">będą uznawały korespondencję </w:t>
      </w:r>
      <w:r w:rsidR="000162F2" w:rsidRPr="00B06CBB">
        <w:rPr>
          <w:color w:val="000000" w:themeColor="text1"/>
          <w:sz w:val="24"/>
          <w:szCs w:val="24"/>
        </w:rPr>
        <w:t>elektroniczną wysłaną na następujące adresy:</w:t>
      </w:r>
    </w:p>
    <w:p w14:paraId="6BA57E20" w14:textId="438726B9" w:rsidR="000162F2" w:rsidRPr="00B06CBB" w:rsidRDefault="000162F2" w:rsidP="000162F2">
      <w:pPr>
        <w:numPr>
          <w:ilvl w:val="0"/>
          <w:numId w:val="2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color w:val="000000" w:themeColor="text1"/>
          <w:sz w:val="24"/>
          <w:szCs w:val="24"/>
        </w:rPr>
        <w:t xml:space="preserve">Zamawiającego: </w:t>
      </w:r>
      <w:hyperlink r:id="rId14" w:history="1">
        <w:r w:rsidR="0084162D" w:rsidRPr="00B06CBB">
          <w:rPr>
            <w:rStyle w:val="Hipercze"/>
            <w:color w:val="000000" w:themeColor="text1"/>
            <w:sz w:val="24"/>
            <w:szCs w:val="24"/>
          </w:rPr>
          <w:t>XXXXX@mgops.lubawka.eu</w:t>
        </w:r>
      </w:hyperlink>
      <w:r w:rsidR="0084162D" w:rsidRPr="00B06CBB">
        <w:rPr>
          <w:color w:val="000000" w:themeColor="text1"/>
          <w:sz w:val="24"/>
          <w:szCs w:val="24"/>
        </w:rPr>
        <w:t>,</w:t>
      </w:r>
    </w:p>
    <w:p w14:paraId="2EF4C57F" w14:textId="34328087" w:rsidR="0084162D" w:rsidRPr="00B06CBB" w:rsidRDefault="0084162D" w:rsidP="000162F2">
      <w:pPr>
        <w:numPr>
          <w:ilvl w:val="0"/>
          <w:numId w:val="2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B06CBB">
        <w:rPr>
          <w:color w:val="000000" w:themeColor="text1"/>
          <w:sz w:val="24"/>
          <w:szCs w:val="24"/>
        </w:rPr>
        <w:t>Wykonawcy: XXXXXX@XX.</w:t>
      </w:r>
    </w:p>
    <w:p w14:paraId="35CD5FD3" w14:textId="77777777" w:rsidR="006118A3" w:rsidRPr="009F59E6" w:rsidRDefault="006118A3" w:rsidP="004E08AF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>W sprawach nieuregulowanych niniejszą Umową mają zastosowanie odpowiednie przepisy prawa w szczególności Kodeksu cywilnego.</w:t>
      </w:r>
    </w:p>
    <w:p w14:paraId="22E1FD5E" w14:textId="77777777" w:rsidR="006118A3" w:rsidRPr="009F59E6" w:rsidRDefault="006118A3" w:rsidP="004E08AF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9F59E6">
        <w:rPr>
          <w:rFonts w:cs="Arial"/>
          <w:color w:val="000000"/>
          <w:sz w:val="24"/>
          <w:szCs w:val="24"/>
        </w:rPr>
        <w:t xml:space="preserve">Umowę sporządzono w </w:t>
      </w:r>
      <w:r w:rsidR="0053612D">
        <w:rPr>
          <w:rFonts w:cs="Arial"/>
          <w:color w:val="000000"/>
          <w:sz w:val="24"/>
          <w:szCs w:val="24"/>
        </w:rPr>
        <w:t>3</w:t>
      </w:r>
      <w:r w:rsidRPr="009F59E6">
        <w:rPr>
          <w:rFonts w:cs="Arial"/>
          <w:color w:val="000000"/>
          <w:sz w:val="24"/>
          <w:szCs w:val="24"/>
        </w:rPr>
        <w:t>-ch jednobrzmiących egzemplarzach,</w:t>
      </w:r>
      <w:r w:rsidR="0053612D">
        <w:rPr>
          <w:rFonts w:cs="Arial"/>
          <w:color w:val="000000"/>
          <w:sz w:val="24"/>
          <w:szCs w:val="24"/>
        </w:rPr>
        <w:t xml:space="preserve"> dwa dla Zamawiającego i</w:t>
      </w:r>
      <w:r w:rsidR="00F52406" w:rsidRPr="009F59E6">
        <w:rPr>
          <w:rFonts w:cs="Arial"/>
          <w:color w:val="000000"/>
          <w:sz w:val="24"/>
          <w:szCs w:val="24"/>
        </w:rPr>
        <w:t xml:space="preserve"> jed</w:t>
      </w:r>
      <w:r w:rsidR="0053612D">
        <w:rPr>
          <w:rFonts w:cs="Arial"/>
          <w:color w:val="000000"/>
          <w:sz w:val="24"/>
          <w:szCs w:val="24"/>
        </w:rPr>
        <w:t>en</w:t>
      </w:r>
      <w:r w:rsidR="00F52406" w:rsidRPr="009F59E6">
        <w:rPr>
          <w:rFonts w:cs="Arial"/>
          <w:color w:val="000000"/>
          <w:sz w:val="24"/>
          <w:szCs w:val="24"/>
        </w:rPr>
        <w:t xml:space="preserve"> dla </w:t>
      </w:r>
      <w:r w:rsidR="0053612D">
        <w:rPr>
          <w:rFonts w:cs="Arial"/>
          <w:color w:val="000000"/>
          <w:sz w:val="24"/>
          <w:szCs w:val="24"/>
        </w:rPr>
        <w:t>Wykonawcy</w:t>
      </w:r>
      <w:r w:rsidRPr="009F59E6">
        <w:rPr>
          <w:rFonts w:cs="Arial"/>
          <w:color w:val="000000"/>
          <w:sz w:val="24"/>
          <w:szCs w:val="24"/>
        </w:rPr>
        <w:t>.</w:t>
      </w:r>
    </w:p>
    <w:p w14:paraId="52C1BF36" w14:textId="77777777" w:rsidR="006118A3" w:rsidRPr="009F59E6" w:rsidRDefault="006118A3" w:rsidP="004E08AF">
      <w:pPr>
        <w:spacing w:line="276" w:lineRule="auto"/>
        <w:jc w:val="both"/>
        <w:rPr>
          <w:rFonts w:cs="Arial"/>
          <w:color w:val="000000"/>
          <w:sz w:val="24"/>
          <w:szCs w:val="24"/>
        </w:rPr>
      </w:pPr>
    </w:p>
    <w:p w14:paraId="6DD16011" w14:textId="77777777" w:rsidR="006519AE" w:rsidRPr="009F59E6" w:rsidRDefault="006519AE" w:rsidP="006519AE">
      <w:pPr>
        <w:spacing w:after="200" w:line="276" w:lineRule="auto"/>
        <w:ind w:left="0" w:firstLine="0"/>
        <w:rPr>
          <w:rFonts w:cs="Calibri"/>
          <w:color w:val="00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6519AE" w:rsidRPr="009F59E6" w14:paraId="33FE254E" w14:textId="77777777" w:rsidTr="003974AF">
        <w:tc>
          <w:tcPr>
            <w:tcW w:w="3227" w:type="dxa"/>
          </w:tcPr>
          <w:p w14:paraId="145F6A22" w14:textId="77777777" w:rsidR="006519AE" w:rsidRPr="009F59E6" w:rsidRDefault="006519AE" w:rsidP="003974A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lang w:eastAsia="pl-PL"/>
              </w:rPr>
            </w:pPr>
            <w:r w:rsidRPr="009F59E6">
              <w:rPr>
                <w:rFonts w:cs="Calibri"/>
                <w:color w:val="000000"/>
                <w:lang w:eastAsia="pl-PL"/>
              </w:rPr>
              <w:t>_________________________</w:t>
            </w:r>
          </w:p>
        </w:tc>
        <w:tc>
          <w:tcPr>
            <w:tcW w:w="2835" w:type="dxa"/>
          </w:tcPr>
          <w:p w14:paraId="2B775ADE" w14:textId="77777777" w:rsidR="006519AE" w:rsidRPr="009F59E6" w:rsidRDefault="006519AE" w:rsidP="003974AF">
            <w:pPr>
              <w:spacing w:line="240" w:lineRule="auto"/>
              <w:ind w:left="0" w:firstLine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150" w:type="dxa"/>
          </w:tcPr>
          <w:p w14:paraId="1CE5B930" w14:textId="77777777" w:rsidR="006519AE" w:rsidRPr="009F59E6" w:rsidRDefault="006519AE" w:rsidP="003974A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lang w:eastAsia="pl-PL"/>
              </w:rPr>
            </w:pPr>
            <w:r w:rsidRPr="009F59E6">
              <w:rPr>
                <w:rFonts w:cs="Calibri"/>
                <w:color w:val="000000"/>
                <w:lang w:eastAsia="pl-PL"/>
              </w:rPr>
              <w:t>_________________________</w:t>
            </w:r>
          </w:p>
        </w:tc>
      </w:tr>
      <w:tr w:rsidR="006519AE" w:rsidRPr="009F59E6" w14:paraId="60F47CD3" w14:textId="77777777" w:rsidTr="003974AF">
        <w:tc>
          <w:tcPr>
            <w:tcW w:w="3227" w:type="dxa"/>
          </w:tcPr>
          <w:p w14:paraId="37E9E406" w14:textId="77777777" w:rsidR="006519AE" w:rsidRPr="009F59E6" w:rsidRDefault="006519AE" w:rsidP="003974A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lang w:eastAsia="pl-PL"/>
              </w:rPr>
            </w:pPr>
            <w:r w:rsidRPr="009F59E6">
              <w:rPr>
                <w:rFonts w:cs="Calibri"/>
                <w:color w:val="000000"/>
                <w:lang w:eastAsia="pl-PL"/>
              </w:rPr>
              <w:t>Zamawiający</w:t>
            </w:r>
          </w:p>
        </w:tc>
        <w:tc>
          <w:tcPr>
            <w:tcW w:w="2835" w:type="dxa"/>
          </w:tcPr>
          <w:p w14:paraId="22DD86FC" w14:textId="77777777" w:rsidR="006519AE" w:rsidRPr="009F59E6" w:rsidRDefault="006519AE" w:rsidP="003974AF">
            <w:pPr>
              <w:spacing w:line="240" w:lineRule="auto"/>
              <w:ind w:left="0" w:firstLine="0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150" w:type="dxa"/>
          </w:tcPr>
          <w:p w14:paraId="27902BFE" w14:textId="77777777" w:rsidR="006519AE" w:rsidRPr="009F59E6" w:rsidRDefault="006519AE" w:rsidP="003974AF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lang w:eastAsia="pl-PL"/>
              </w:rPr>
            </w:pPr>
            <w:r w:rsidRPr="009F59E6">
              <w:rPr>
                <w:rFonts w:cs="Calibri"/>
                <w:color w:val="000000"/>
                <w:lang w:eastAsia="pl-PL"/>
              </w:rPr>
              <w:t>Wykonawca</w:t>
            </w:r>
          </w:p>
        </w:tc>
      </w:tr>
    </w:tbl>
    <w:p w14:paraId="1E65846B" w14:textId="77777777" w:rsidR="006519AE" w:rsidRPr="009F59E6" w:rsidRDefault="006519AE" w:rsidP="006519AE">
      <w:pPr>
        <w:spacing w:after="200" w:line="276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</w:p>
    <w:p w14:paraId="3795C793" w14:textId="77777777" w:rsidR="00B300E4" w:rsidRPr="009F59E6" w:rsidRDefault="00B300E4" w:rsidP="006519AE">
      <w:pPr>
        <w:jc w:val="both"/>
        <w:rPr>
          <w:rFonts w:ascii="Arial" w:hAnsi="Arial" w:cs="Arial"/>
          <w:color w:val="000000"/>
        </w:rPr>
      </w:pPr>
    </w:p>
    <w:p w14:paraId="08162FEB" w14:textId="77777777" w:rsidR="005634FF" w:rsidRPr="009F59E6" w:rsidRDefault="005634FF" w:rsidP="006519AE">
      <w:pPr>
        <w:jc w:val="both"/>
        <w:rPr>
          <w:rFonts w:ascii="Arial" w:hAnsi="Arial" w:cs="Arial"/>
          <w:color w:val="000000"/>
        </w:rPr>
      </w:pPr>
    </w:p>
    <w:p w14:paraId="5638F1DB" w14:textId="77777777" w:rsidR="005634FF" w:rsidRPr="009F59E6" w:rsidRDefault="005634FF" w:rsidP="006519AE">
      <w:pPr>
        <w:jc w:val="both"/>
        <w:rPr>
          <w:rFonts w:ascii="Arial" w:hAnsi="Arial" w:cs="Arial"/>
          <w:color w:val="000000"/>
        </w:rPr>
      </w:pPr>
    </w:p>
    <w:p w14:paraId="61A35432" w14:textId="77777777" w:rsidR="005634FF" w:rsidRPr="009F59E6" w:rsidRDefault="005634FF" w:rsidP="006519AE">
      <w:pPr>
        <w:jc w:val="both"/>
        <w:rPr>
          <w:rFonts w:ascii="Arial" w:hAnsi="Arial" w:cs="Arial"/>
          <w:color w:val="000000"/>
        </w:rPr>
      </w:pPr>
    </w:p>
    <w:p w14:paraId="51E1E2BF" w14:textId="77777777" w:rsidR="005634FF" w:rsidRPr="009F59E6" w:rsidRDefault="005634FF" w:rsidP="006519AE">
      <w:pPr>
        <w:jc w:val="both"/>
        <w:rPr>
          <w:rFonts w:ascii="Arial" w:hAnsi="Arial" w:cs="Arial"/>
          <w:color w:val="000000"/>
        </w:rPr>
      </w:pPr>
    </w:p>
    <w:p w14:paraId="61C49865" w14:textId="77777777" w:rsidR="005634FF" w:rsidRPr="009F59E6" w:rsidRDefault="005634FF" w:rsidP="006519AE">
      <w:pPr>
        <w:jc w:val="both"/>
        <w:rPr>
          <w:rFonts w:ascii="Arial" w:hAnsi="Arial" w:cs="Arial"/>
          <w:color w:val="000000"/>
        </w:rPr>
      </w:pPr>
    </w:p>
    <w:p w14:paraId="39BF968C" w14:textId="57A570CB" w:rsidR="004E08AF" w:rsidRDefault="004E08AF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00E50B52" w14:textId="6DEFE7A8" w:rsidR="00B06CBB" w:rsidRDefault="00B06CBB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279711F1" w14:textId="69981DF2" w:rsidR="00B06CBB" w:rsidRDefault="00B06CBB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0BC1AD20" w14:textId="201B60CB" w:rsidR="00B06CBB" w:rsidRDefault="00B06CBB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555D201D" w14:textId="70A5E69A" w:rsidR="00B06CBB" w:rsidRDefault="00B06CBB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278C9BA1" w14:textId="583B48BA" w:rsidR="00B06CBB" w:rsidRDefault="00B06CBB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7561EE38" w14:textId="48FCD4B4" w:rsidR="00B06CBB" w:rsidRDefault="00B06CBB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2678C8B2" w14:textId="02B81D33" w:rsidR="00B06CBB" w:rsidRDefault="00B06CBB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6C44DA68" w14:textId="77777777" w:rsidR="00B06CBB" w:rsidRDefault="00B06CBB" w:rsidP="0084162D">
      <w:pPr>
        <w:pStyle w:val="Standard"/>
        <w:spacing w:line="276" w:lineRule="auto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05FF504E" w14:textId="77777777" w:rsidR="005634FF" w:rsidRPr="009F59E6" w:rsidRDefault="005634FF" w:rsidP="005634FF">
      <w:pPr>
        <w:pStyle w:val="Standard"/>
        <w:spacing w:line="276" w:lineRule="auto"/>
        <w:ind w:left="360"/>
        <w:jc w:val="right"/>
        <w:rPr>
          <w:rFonts w:ascii="Calibri" w:eastAsia="Times New Roman" w:hAnsi="Calibri"/>
          <w:b/>
          <w:bCs/>
          <w:color w:val="000000"/>
          <w:lang w:eastAsia="pl-PL"/>
        </w:rPr>
      </w:pPr>
      <w:r w:rsidRPr="009F59E6">
        <w:rPr>
          <w:rFonts w:ascii="Calibri" w:eastAsia="Times New Roman" w:hAnsi="Calibri"/>
          <w:b/>
          <w:bCs/>
          <w:color w:val="000000"/>
          <w:lang w:eastAsia="pl-PL"/>
        </w:rPr>
        <w:t>Załącznik nr 6</w:t>
      </w:r>
    </w:p>
    <w:p w14:paraId="2EB872D7" w14:textId="77777777" w:rsidR="005634FF" w:rsidRPr="009F59E6" w:rsidRDefault="005634FF" w:rsidP="005634FF">
      <w:pPr>
        <w:pStyle w:val="Standard"/>
        <w:spacing w:line="276" w:lineRule="auto"/>
        <w:ind w:left="360"/>
        <w:jc w:val="right"/>
        <w:rPr>
          <w:rFonts w:ascii="Calibri" w:eastAsia="Times New Roman" w:hAnsi="Calibri"/>
          <w:b/>
          <w:bCs/>
          <w:color w:val="000000"/>
          <w:lang w:eastAsia="pl-PL"/>
        </w:rPr>
      </w:pPr>
    </w:p>
    <w:p w14:paraId="751A65EA" w14:textId="77777777" w:rsidR="005634FF" w:rsidRPr="009F59E6" w:rsidRDefault="005634FF" w:rsidP="005634FF">
      <w:pPr>
        <w:pStyle w:val="Standard"/>
        <w:spacing w:line="276" w:lineRule="auto"/>
        <w:ind w:left="360"/>
        <w:jc w:val="center"/>
        <w:rPr>
          <w:rFonts w:ascii="Calibri" w:eastAsia="Times New Roman" w:hAnsi="Calibri"/>
          <w:b/>
          <w:bCs/>
          <w:color w:val="000000"/>
          <w:lang w:eastAsia="pl-PL"/>
        </w:rPr>
      </w:pPr>
      <w:r w:rsidRPr="009F59E6">
        <w:rPr>
          <w:rFonts w:ascii="Calibri" w:eastAsia="Times New Roman" w:hAnsi="Calibri"/>
          <w:b/>
          <w:bCs/>
          <w:color w:val="000000"/>
          <w:lang w:eastAsia="pl-PL"/>
        </w:rPr>
        <w:t xml:space="preserve">Klauzula informacyjna – zapytanie ofertowe </w:t>
      </w:r>
    </w:p>
    <w:p w14:paraId="10C4AA9C" w14:textId="77777777" w:rsidR="005634FF" w:rsidRPr="009F59E6" w:rsidRDefault="005634FF" w:rsidP="005634FF">
      <w:pPr>
        <w:pStyle w:val="Standard"/>
        <w:spacing w:before="240" w:after="240" w:line="276" w:lineRule="auto"/>
        <w:ind w:left="720"/>
        <w:jc w:val="both"/>
        <w:rPr>
          <w:rFonts w:ascii="Calibri" w:eastAsia="Times New Roman" w:hAnsi="Calibri"/>
          <w:color w:val="000000"/>
          <w:sz w:val="20"/>
          <w:szCs w:val="20"/>
          <w:lang w:eastAsia="pl-PL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Zgodnie z art. 13 ust. 1 i 2 </w:t>
      </w:r>
      <w:r w:rsidRPr="009F59E6">
        <w:rPr>
          <w:rFonts w:ascii="Calibri" w:hAnsi="Calibri"/>
          <w:color w:val="000000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dalej „RODO”, informuję, że: </w:t>
      </w:r>
    </w:p>
    <w:p w14:paraId="63D1EC06" w14:textId="77777777" w:rsidR="005634FF" w:rsidRPr="009F59E6" w:rsidRDefault="005634FF" w:rsidP="005634FF">
      <w:pPr>
        <w:pStyle w:val="Akapitzlist10"/>
        <w:numPr>
          <w:ilvl w:val="1"/>
          <w:numId w:val="20"/>
        </w:numPr>
        <w:spacing w:after="0" w:line="276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>Administratorem Pani/Pana danych osobowych jest</w:t>
      </w:r>
      <w:r w:rsidRPr="009F59E6">
        <w:rPr>
          <w:rFonts w:eastAsia="Times New Roman" w:cs="Calibri"/>
          <w:color w:val="000000"/>
          <w:lang w:eastAsia="pl-PL"/>
        </w:rPr>
        <w:t xml:space="preserve"> </w:t>
      </w:r>
      <w:r w:rsidRPr="009F59E6">
        <w:rPr>
          <w:rFonts w:ascii="Calibri" w:hAnsi="Calibri" w:cs="Calibri"/>
          <w:color w:val="000000"/>
          <w:sz w:val="20"/>
          <w:szCs w:val="20"/>
        </w:rPr>
        <w:t xml:space="preserve">Miejsko – Gminny Ośrodek Pomocy Społecznej w Lubawce, ul. Dworcowa 33, 58-420 Lubawka, reprezentowany przez Kierownika, tel. (75)7411800,  </w:t>
      </w:r>
    </w:p>
    <w:p w14:paraId="07589BB8" w14:textId="77777777" w:rsidR="005634FF" w:rsidRPr="009F59E6" w:rsidRDefault="005634FF" w:rsidP="005634FF">
      <w:pPr>
        <w:pStyle w:val="Tekstpodstawowy"/>
        <w:numPr>
          <w:ilvl w:val="1"/>
          <w:numId w:val="20"/>
        </w:numPr>
        <w:spacing w:after="0" w:line="276" w:lineRule="auto"/>
        <w:ind w:left="108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Administrator powołał inspektora danych osobowych Pana Tomasza Więckowskiego i ma Pani/Pan prawo kontaktu z nim za pomocą adresu e-mail </w:t>
      </w:r>
      <w:hyperlink r:id="rId15" w:history="1">
        <w:r w:rsidRPr="009F59E6">
          <w:rPr>
            <w:rStyle w:val="Hipercze"/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t>iod2@synergiaconsulting.pl</w:t>
        </w:r>
      </w:hyperlink>
      <w:r w:rsidRPr="009F59E6">
        <w:rPr>
          <w:color w:val="000000"/>
        </w:rPr>
        <w:t xml:space="preserve"> </w:t>
      </w:r>
      <w:r w:rsidRPr="009F59E6">
        <w:rPr>
          <w:rFonts w:ascii="Calibri" w:hAnsi="Calibri"/>
          <w:color w:val="000000"/>
          <w:sz w:val="20"/>
          <w:szCs w:val="20"/>
        </w:rPr>
        <w:t xml:space="preserve"> lub za pomocą nr. telefonu 693337954, adres strony internetowej </w:t>
      </w:r>
      <w:hyperlink r:id="rId16" w:history="1">
        <w:r w:rsidRPr="009F59E6">
          <w:rPr>
            <w:rStyle w:val="Hipercze"/>
            <w:rFonts w:ascii="Calibri" w:hAnsi="Calibri"/>
            <w:color w:val="000000"/>
            <w:sz w:val="20"/>
            <w:szCs w:val="20"/>
          </w:rPr>
          <w:t>www.mgops.lubawka.eu</w:t>
        </w:r>
      </w:hyperlink>
      <w:r w:rsidRPr="009F59E6">
        <w:rPr>
          <w:rFonts w:ascii="Calibri" w:hAnsi="Calibri"/>
          <w:color w:val="000000"/>
          <w:sz w:val="20"/>
          <w:szCs w:val="20"/>
        </w:rPr>
        <w:t xml:space="preserve"> </w:t>
      </w:r>
    </w:p>
    <w:p w14:paraId="6D5A86C8" w14:textId="77777777" w:rsidR="005634FF" w:rsidRPr="009F59E6" w:rsidRDefault="005634FF" w:rsidP="005634FF">
      <w:pPr>
        <w:pStyle w:val="Tekstpodstawowy"/>
        <w:numPr>
          <w:ilvl w:val="1"/>
          <w:numId w:val="20"/>
        </w:numPr>
        <w:spacing w:after="0" w:line="276" w:lineRule="auto"/>
        <w:ind w:left="108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hAnsi="Calibri"/>
          <w:color w:val="000000"/>
          <w:sz w:val="20"/>
          <w:szCs w:val="20"/>
        </w:rPr>
        <w:t>Pani/Pana dane osobowe przetwarzane będą na podstawie art. 6 ust. 1 lit. b i c RODO w celu związanym z postępowaniem o udzielenie zamówienia publicznego prowadzonym w procedurze zapytania ofertowego na Świadczenie  podstawowych usług opiekuńczych  na rzecz podopiecznych Miejsko – Gminnego Ośrodka Pomocy Społecznej w Lubawce, których wartość nie przekracza wyrażonej w złotych równowartości 30 000 euro na podstawie art. 4 pkt 8 ustawy z dnia 29 stycznia 2004 r. Prawo zamówień publicznych (Dz. U. z 2017 r. poz. 1579 z późn. zm.), dalej „ustawa Pzp”.</w:t>
      </w:r>
    </w:p>
    <w:p w14:paraId="44F1958D" w14:textId="77777777" w:rsidR="005634FF" w:rsidRPr="009F59E6" w:rsidRDefault="005634FF" w:rsidP="005634FF">
      <w:pPr>
        <w:pStyle w:val="Tekstpodstawowy"/>
        <w:numPr>
          <w:ilvl w:val="1"/>
          <w:numId w:val="20"/>
        </w:numPr>
        <w:spacing w:after="0" w:line="276" w:lineRule="auto"/>
        <w:ind w:left="108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hAnsi="Calibri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14:paraId="03031579" w14:textId="77777777" w:rsidR="005634FF" w:rsidRPr="009F59E6" w:rsidRDefault="005634FF" w:rsidP="005634FF">
      <w:pPr>
        <w:pStyle w:val="Tekstpodstawowy"/>
        <w:numPr>
          <w:ilvl w:val="1"/>
          <w:numId w:val="20"/>
        </w:numPr>
        <w:spacing w:after="0" w:line="276" w:lineRule="auto"/>
        <w:ind w:left="108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285B6EDE" w14:textId="77777777" w:rsidR="005634FF" w:rsidRPr="009F59E6" w:rsidRDefault="005634FF" w:rsidP="005634FF">
      <w:pPr>
        <w:pStyle w:val="Tekstpodstawowy"/>
        <w:numPr>
          <w:ilvl w:val="1"/>
          <w:numId w:val="20"/>
        </w:numPr>
        <w:spacing w:after="0" w:line="276" w:lineRule="auto"/>
        <w:ind w:left="108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6B8FF0F" w14:textId="77777777" w:rsidR="005634FF" w:rsidRPr="009F59E6" w:rsidRDefault="005634FF" w:rsidP="005634FF">
      <w:pPr>
        <w:pStyle w:val="Tekstpodstawowy"/>
        <w:numPr>
          <w:ilvl w:val="1"/>
          <w:numId w:val="20"/>
        </w:numPr>
        <w:spacing w:after="0" w:line="276" w:lineRule="auto"/>
        <w:ind w:left="108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21DCD13" w14:textId="77777777" w:rsidR="005634FF" w:rsidRPr="009F59E6" w:rsidRDefault="005634FF" w:rsidP="005634FF">
      <w:pPr>
        <w:pStyle w:val="Tekstpodstawowy"/>
        <w:numPr>
          <w:ilvl w:val="1"/>
          <w:numId w:val="20"/>
        </w:numPr>
        <w:spacing w:after="0" w:line="276" w:lineRule="auto"/>
        <w:ind w:left="108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>Posiada Pani/Pan:</w:t>
      </w:r>
    </w:p>
    <w:p w14:paraId="1C511797" w14:textId="77777777" w:rsidR="005634FF" w:rsidRPr="009F59E6" w:rsidRDefault="005634FF" w:rsidP="005634FF">
      <w:pPr>
        <w:pStyle w:val="Tekstpodstawowy"/>
        <w:numPr>
          <w:ilvl w:val="2"/>
          <w:numId w:val="20"/>
        </w:numPr>
        <w:tabs>
          <w:tab w:val="clear" w:pos="0"/>
          <w:tab w:val="num" w:pos="-230"/>
        </w:tabs>
        <w:spacing w:after="0" w:line="276" w:lineRule="auto"/>
        <w:ind w:left="121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E02AC7B" w14:textId="77777777" w:rsidR="005634FF" w:rsidRPr="009F59E6" w:rsidRDefault="005634FF" w:rsidP="005634FF">
      <w:pPr>
        <w:pStyle w:val="Tekstpodstawowy"/>
        <w:numPr>
          <w:ilvl w:val="2"/>
          <w:numId w:val="20"/>
        </w:numPr>
        <w:tabs>
          <w:tab w:val="clear" w:pos="0"/>
          <w:tab w:val="num" w:pos="-230"/>
        </w:tabs>
        <w:spacing w:after="0" w:line="276" w:lineRule="auto"/>
        <w:ind w:left="121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>na podstawie art. 16 RODO prawo do sprostowania Pani/Pana danych osobowych;</w:t>
      </w:r>
    </w:p>
    <w:p w14:paraId="779FE676" w14:textId="77777777" w:rsidR="005634FF" w:rsidRPr="009F59E6" w:rsidRDefault="005634FF" w:rsidP="005634FF">
      <w:pPr>
        <w:pStyle w:val="Tekstpodstawowy"/>
        <w:numPr>
          <w:ilvl w:val="2"/>
          <w:numId w:val="20"/>
        </w:numPr>
        <w:tabs>
          <w:tab w:val="clear" w:pos="0"/>
          <w:tab w:val="num" w:pos="-230"/>
        </w:tabs>
        <w:spacing w:after="0" w:line="276" w:lineRule="auto"/>
        <w:ind w:left="121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4C593FC4" w14:textId="77777777" w:rsidR="005634FF" w:rsidRPr="009F59E6" w:rsidRDefault="005634FF" w:rsidP="005634FF">
      <w:pPr>
        <w:pStyle w:val="Tekstpodstawowy"/>
        <w:numPr>
          <w:ilvl w:val="2"/>
          <w:numId w:val="20"/>
        </w:numPr>
        <w:tabs>
          <w:tab w:val="clear" w:pos="0"/>
          <w:tab w:val="num" w:pos="-230"/>
        </w:tabs>
        <w:spacing w:after="0" w:line="276" w:lineRule="auto"/>
        <w:ind w:left="121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eastAsia="Times New Roman" w:hAnsi="Calibri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16F028A2" w14:textId="77777777" w:rsidR="005634FF" w:rsidRPr="009F59E6" w:rsidRDefault="005634FF" w:rsidP="005634FF">
      <w:pPr>
        <w:pStyle w:val="Tekstpodstawowy"/>
        <w:numPr>
          <w:ilvl w:val="2"/>
          <w:numId w:val="20"/>
        </w:numPr>
        <w:tabs>
          <w:tab w:val="clear" w:pos="0"/>
          <w:tab w:val="num" w:pos="-230"/>
        </w:tabs>
        <w:spacing w:after="0" w:line="276" w:lineRule="auto"/>
        <w:ind w:left="121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hAnsi="Calibri"/>
          <w:color w:val="000000"/>
          <w:sz w:val="20"/>
          <w:szCs w:val="20"/>
        </w:rPr>
        <w:t>nie przysługuje Pani/Panu:</w:t>
      </w:r>
    </w:p>
    <w:p w14:paraId="16538DF2" w14:textId="77777777" w:rsidR="005634FF" w:rsidRPr="009F59E6" w:rsidRDefault="005634FF" w:rsidP="005634FF">
      <w:pPr>
        <w:pStyle w:val="Tekstpodstawowy"/>
        <w:spacing w:after="0" w:line="276" w:lineRule="auto"/>
        <w:ind w:left="144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hAnsi="Calibri"/>
          <w:color w:val="000000"/>
          <w:sz w:val="20"/>
          <w:szCs w:val="20"/>
        </w:rPr>
        <w:t>- w związku z art. 17 ust. 3 lit. b, d lub e RODO prawo do usunięcia danych - osobowych;</w:t>
      </w:r>
    </w:p>
    <w:p w14:paraId="1E792E25" w14:textId="77777777" w:rsidR="005634FF" w:rsidRPr="009F59E6" w:rsidRDefault="005634FF" w:rsidP="005634FF">
      <w:pPr>
        <w:pStyle w:val="Tekstpodstawowy"/>
        <w:spacing w:after="0" w:line="276" w:lineRule="auto"/>
        <w:ind w:left="144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hAnsi="Calibri"/>
          <w:color w:val="000000"/>
          <w:sz w:val="20"/>
          <w:szCs w:val="20"/>
        </w:rPr>
        <w:t>- prawo do przenoszenia danych osobowych, o którym mowa w art. 20 RODO;</w:t>
      </w:r>
    </w:p>
    <w:p w14:paraId="29EC01E2" w14:textId="77777777" w:rsidR="005634FF" w:rsidRPr="009F59E6" w:rsidRDefault="005634FF" w:rsidP="005634FF">
      <w:pPr>
        <w:pStyle w:val="Tekstpodstawowy"/>
        <w:spacing w:after="0" w:line="276" w:lineRule="auto"/>
        <w:ind w:left="1440"/>
        <w:jc w:val="both"/>
        <w:rPr>
          <w:rFonts w:ascii="Calibri" w:hAnsi="Calibri"/>
          <w:color w:val="000000"/>
          <w:sz w:val="20"/>
          <w:szCs w:val="20"/>
        </w:rPr>
      </w:pPr>
      <w:r w:rsidRPr="009F59E6">
        <w:rPr>
          <w:rFonts w:ascii="Calibri" w:hAnsi="Calibri"/>
          <w:color w:val="000000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5E10F6AB" w14:textId="77777777" w:rsidR="005634FF" w:rsidRPr="009F59E6" w:rsidRDefault="005634FF" w:rsidP="005634FF">
      <w:pPr>
        <w:pStyle w:val="Tekstpodstawowy"/>
        <w:spacing w:after="0" w:line="276" w:lineRule="auto"/>
        <w:ind w:left="1440"/>
        <w:jc w:val="both"/>
        <w:rPr>
          <w:rFonts w:ascii="Calibri" w:hAnsi="Calibri"/>
          <w:color w:val="000000"/>
          <w:sz w:val="20"/>
          <w:szCs w:val="20"/>
        </w:rPr>
      </w:pPr>
    </w:p>
    <w:p w14:paraId="1B63CF45" w14:textId="77777777" w:rsidR="005634FF" w:rsidRPr="009F59E6" w:rsidRDefault="005634FF" w:rsidP="006519AE">
      <w:pPr>
        <w:jc w:val="both"/>
        <w:rPr>
          <w:rFonts w:ascii="Arial" w:hAnsi="Arial" w:cs="Arial"/>
          <w:color w:val="000000"/>
        </w:rPr>
      </w:pPr>
    </w:p>
    <w:p w14:paraId="5F135A63" w14:textId="77777777" w:rsidR="005634FF" w:rsidRDefault="00BB0775" w:rsidP="00BB077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……………………………..</w:t>
      </w:r>
    </w:p>
    <w:p w14:paraId="245B58DD" w14:textId="00BEA16F" w:rsidR="002F7ED9" w:rsidRPr="009F59E6" w:rsidRDefault="00BB0775" w:rsidP="0084162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Pr="00BB0775">
        <w:rPr>
          <w:rFonts w:ascii="Arial" w:hAnsi="Arial" w:cs="Arial"/>
          <w:color w:val="000000"/>
          <w:sz w:val="20"/>
          <w:szCs w:val="20"/>
        </w:rPr>
        <w:t>(podpis oferenta</w:t>
      </w:r>
      <w:r>
        <w:rPr>
          <w:rFonts w:ascii="Arial" w:hAnsi="Arial" w:cs="Arial"/>
          <w:color w:val="000000"/>
        </w:rPr>
        <w:t>)</w:t>
      </w:r>
    </w:p>
    <w:sectPr w:rsidR="002F7ED9" w:rsidRPr="009F59E6" w:rsidSect="00253C56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A17E" w14:textId="77777777" w:rsidR="006C5D3D" w:rsidRDefault="006C5D3D" w:rsidP="001F2A6D">
      <w:pPr>
        <w:spacing w:line="240" w:lineRule="auto"/>
      </w:pPr>
      <w:r>
        <w:separator/>
      </w:r>
    </w:p>
  </w:endnote>
  <w:endnote w:type="continuationSeparator" w:id="0">
    <w:p w14:paraId="2F613EBB" w14:textId="77777777" w:rsidR="006C5D3D" w:rsidRDefault="006C5D3D" w:rsidP="001F2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, 宋体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2D3C" w14:textId="77777777" w:rsidR="006C5D3D" w:rsidRDefault="006C5D3D" w:rsidP="001F2A6D">
      <w:pPr>
        <w:spacing w:line="240" w:lineRule="auto"/>
      </w:pPr>
      <w:r>
        <w:separator/>
      </w:r>
    </w:p>
  </w:footnote>
  <w:footnote w:type="continuationSeparator" w:id="0">
    <w:p w14:paraId="04F0DC78" w14:textId="77777777" w:rsidR="006C5D3D" w:rsidRDefault="006C5D3D" w:rsidP="001F2A6D">
      <w:pPr>
        <w:spacing w:line="240" w:lineRule="auto"/>
      </w:pPr>
      <w:r>
        <w:continuationSeparator/>
      </w:r>
    </w:p>
  </w:footnote>
  <w:footnote w:id="1">
    <w:p w14:paraId="4D5DF94A" w14:textId="77777777" w:rsidR="00E22A78" w:rsidRDefault="00E22A78" w:rsidP="008C4EB6">
      <w:pPr>
        <w:pStyle w:val="Tekstprzypisudolnego"/>
      </w:pPr>
      <w:r>
        <w:rPr>
          <w:rStyle w:val="Odwoanieprzypisudolnego"/>
        </w:rPr>
        <w:footnoteRef/>
      </w:r>
      <w:r>
        <w:t xml:space="preserve">  Wykonawca będący osobą fizyczną i wykonawca prowadzący działalność gospodarczą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09"/>
    <w:multiLevelType w:val="multilevel"/>
    <w:tmpl w:val="93C09C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eastAsia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eastAsia"/>
        <w:b/>
      </w:rPr>
    </w:lvl>
  </w:abstractNum>
  <w:abstractNum w:abstractNumId="4" w15:restartNumberingAfterBreak="0">
    <w:nsid w:val="00D176FE"/>
    <w:multiLevelType w:val="multilevel"/>
    <w:tmpl w:val="85CAF842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4486A82"/>
    <w:multiLevelType w:val="hybridMultilevel"/>
    <w:tmpl w:val="560A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D6FB8"/>
    <w:multiLevelType w:val="hybridMultilevel"/>
    <w:tmpl w:val="01C6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B8609A"/>
    <w:multiLevelType w:val="hybridMultilevel"/>
    <w:tmpl w:val="86E0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551CA"/>
    <w:multiLevelType w:val="hybridMultilevel"/>
    <w:tmpl w:val="88E8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2557E"/>
    <w:multiLevelType w:val="hybridMultilevel"/>
    <w:tmpl w:val="20B40C88"/>
    <w:lvl w:ilvl="0" w:tplc="048244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074D"/>
    <w:multiLevelType w:val="hybridMultilevel"/>
    <w:tmpl w:val="7CECD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3E14"/>
    <w:multiLevelType w:val="hybridMultilevel"/>
    <w:tmpl w:val="6770AC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F21A18"/>
    <w:multiLevelType w:val="hybridMultilevel"/>
    <w:tmpl w:val="E7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65F3"/>
    <w:multiLevelType w:val="hybridMultilevel"/>
    <w:tmpl w:val="340655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821CA"/>
    <w:multiLevelType w:val="hybridMultilevel"/>
    <w:tmpl w:val="39502F8A"/>
    <w:lvl w:ilvl="0" w:tplc="168E931C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2B141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08C7"/>
    <w:multiLevelType w:val="hybridMultilevel"/>
    <w:tmpl w:val="D506C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E0587"/>
    <w:multiLevelType w:val="hybridMultilevel"/>
    <w:tmpl w:val="B0FC4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7883"/>
    <w:multiLevelType w:val="hybridMultilevel"/>
    <w:tmpl w:val="9AF2A210"/>
    <w:lvl w:ilvl="0" w:tplc="048244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0959"/>
    <w:multiLevelType w:val="hybridMultilevel"/>
    <w:tmpl w:val="4AEEF86E"/>
    <w:lvl w:ilvl="0" w:tplc="4A3A2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B5792"/>
    <w:multiLevelType w:val="hybridMultilevel"/>
    <w:tmpl w:val="D25CB9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100D3"/>
    <w:multiLevelType w:val="hybridMultilevel"/>
    <w:tmpl w:val="77DC9A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2A6163"/>
    <w:multiLevelType w:val="hybridMultilevel"/>
    <w:tmpl w:val="86DE7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827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1565B"/>
    <w:multiLevelType w:val="hybridMultilevel"/>
    <w:tmpl w:val="6DF838B2"/>
    <w:lvl w:ilvl="0" w:tplc="869E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B2017"/>
    <w:multiLevelType w:val="multilevel"/>
    <w:tmpl w:val="83BAF78A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eastAsia="Calibri" w:hint="default"/>
        <w:b w:val="0"/>
        <w:bCs/>
        <w:color w:val="auto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5455C"/>
    <w:multiLevelType w:val="hybridMultilevel"/>
    <w:tmpl w:val="39502F8A"/>
    <w:lvl w:ilvl="0" w:tplc="168E931C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2B141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2677C"/>
    <w:multiLevelType w:val="hybridMultilevel"/>
    <w:tmpl w:val="D512A902"/>
    <w:lvl w:ilvl="0" w:tplc="5D98E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2"/>
  </w:num>
  <w:num w:numId="11">
    <w:abstractNumId w:val="24"/>
  </w:num>
  <w:num w:numId="12">
    <w:abstractNumId w:val="11"/>
  </w:num>
  <w:num w:numId="13">
    <w:abstractNumId w:val="21"/>
  </w:num>
  <w:num w:numId="14">
    <w:abstractNumId w:val="25"/>
  </w:num>
  <w:num w:numId="15">
    <w:abstractNumId w:val="6"/>
  </w:num>
  <w:num w:numId="16">
    <w:abstractNumId w:val="15"/>
  </w:num>
  <w:num w:numId="17">
    <w:abstractNumId w:val="19"/>
  </w:num>
  <w:num w:numId="18">
    <w:abstractNumId w:val="7"/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9"/>
  </w:num>
  <w:num w:numId="22">
    <w:abstractNumId w:val="17"/>
  </w:num>
  <w:num w:numId="23">
    <w:abstractNumId w:val="20"/>
  </w:num>
  <w:num w:numId="24">
    <w:abstractNumId w:val="23"/>
  </w:num>
  <w:num w:numId="25">
    <w:abstractNumId w:val="14"/>
  </w:num>
  <w:num w:numId="2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6"/>
    <w:rsid w:val="00007C2D"/>
    <w:rsid w:val="000162F2"/>
    <w:rsid w:val="00033902"/>
    <w:rsid w:val="000409F8"/>
    <w:rsid w:val="00041415"/>
    <w:rsid w:val="000551E0"/>
    <w:rsid w:val="00056586"/>
    <w:rsid w:val="00065BE8"/>
    <w:rsid w:val="00067151"/>
    <w:rsid w:val="000711B1"/>
    <w:rsid w:val="00074303"/>
    <w:rsid w:val="00082AE3"/>
    <w:rsid w:val="00092AEA"/>
    <w:rsid w:val="000A7FE5"/>
    <w:rsid w:val="000C2AB3"/>
    <w:rsid w:val="000C6D81"/>
    <w:rsid w:val="001055D8"/>
    <w:rsid w:val="001263A4"/>
    <w:rsid w:val="0013031B"/>
    <w:rsid w:val="001422BF"/>
    <w:rsid w:val="00147B7E"/>
    <w:rsid w:val="00147C5A"/>
    <w:rsid w:val="0015520F"/>
    <w:rsid w:val="00162ACB"/>
    <w:rsid w:val="001A0450"/>
    <w:rsid w:val="001A39C7"/>
    <w:rsid w:val="001B270C"/>
    <w:rsid w:val="001B291A"/>
    <w:rsid w:val="001C455D"/>
    <w:rsid w:val="001D01D1"/>
    <w:rsid w:val="001D51AD"/>
    <w:rsid w:val="001E2E2B"/>
    <w:rsid w:val="001E6FB1"/>
    <w:rsid w:val="001E7FDD"/>
    <w:rsid w:val="001F2A6D"/>
    <w:rsid w:val="001F5DCE"/>
    <w:rsid w:val="002040A7"/>
    <w:rsid w:val="00206521"/>
    <w:rsid w:val="00207EA0"/>
    <w:rsid w:val="0022337A"/>
    <w:rsid w:val="00224EA3"/>
    <w:rsid w:val="00232A3F"/>
    <w:rsid w:val="00244D75"/>
    <w:rsid w:val="00245F37"/>
    <w:rsid w:val="00251824"/>
    <w:rsid w:val="00253C56"/>
    <w:rsid w:val="002550E8"/>
    <w:rsid w:val="0026301F"/>
    <w:rsid w:val="00263552"/>
    <w:rsid w:val="00277745"/>
    <w:rsid w:val="00280B42"/>
    <w:rsid w:val="00280BA3"/>
    <w:rsid w:val="002840CA"/>
    <w:rsid w:val="002874CA"/>
    <w:rsid w:val="002937DD"/>
    <w:rsid w:val="00294E43"/>
    <w:rsid w:val="002A1F52"/>
    <w:rsid w:val="002A2F7C"/>
    <w:rsid w:val="002B6AC8"/>
    <w:rsid w:val="002C30AC"/>
    <w:rsid w:val="002D1D9C"/>
    <w:rsid w:val="002D375A"/>
    <w:rsid w:val="002E0EC1"/>
    <w:rsid w:val="002E28CD"/>
    <w:rsid w:val="002E36C2"/>
    <w:rsid w:val="002F7ED9"/>
    <w:rsid w:val="00303FC6"/>
    <w:rsid w:val="00335517"/>
    <w:rsid w:val="0033583B"/>
    <w:rsid w:val="00341D17"/>
    <w:rsid w:val="00347F83"/>
    <w:rsid w:val="00351914"/>
    <w:rsid w:val="00375EDE"/>
    <w:rsid w:val="00377B13"/>
    <w:rsid w:val="00380DB1"/>
    <w:rsid w:val="00382081"/>
    <w:rsid w:val="00383018"/>
    <w:rsid w:val="00391174"/>
    <w:rsid w:val="003920F7"/>
    <w:rsid w:val="00396EA5"/>
    <w:rsid w:val="003974AF"/>
    <w:rsid w:val="003A192D"/>
    <w:rsid w:val="003A2656"/>
    <w:rsid w:val="003A2F22"/>
    <w:rsid w:val="003A5271"/>
    <w:rsid w:val="003B5508"/>
    <w:rsid w:val="003C6A02"/>
    <w:rsid w:val="003D4328"/>
    <w:rsid w:val="003D4D3E"/>
    <w:rsid w:val="003D74A5"/>
    <w:rsid w:val="003E6964"/>
    <w:rsid w:val="00401F81"/>
    <w:rsid w:val="004122D9"/>
    <w:rsid w:val="00413702"/>
    <w:rsid w:val="00421065"/>
    <w:rsid w:val="00422ECB"/>
    <w:rsid w:val="004257BF"/>
    <w:rsid w:val="004335F2"/>
    <w:rsid w:val="00455B7C"/>
    <w:rsid w:val="00455F8B"/>
    <w:rsid w:val="004602F5"/>
    <w:rsid w:val="00463221"/>
    <w:rsid w:val="00477AFE"/>
    <w:rsid w:val="00487402"/>
    <w:rsid w:val="004921DF"/>
    <w:rsid w:val="00493EF0"/>
    <w:rsid w:val="004949E0"/>
    <w:rsid w:val="004A6654"/>
    <w:rsid w:val="004C154D"/>
    <w:rsid w:val="004C315D"/>
    <w:rsid w:val="004D0533"/>
    <w:rsid w:val="004E08AF"/>
    <w:rsid w:val="004E35DB"/>
    <w:rsid w:val="004E4500"/>
    <w:rsid w:val="004F18A6"/>
    <w:rsid w:val="0050052B"/>
    <w:rsid w:val="005121CD"/>
    <w:rsid w:val="00523195"/>
    <w:rsid w:val="005232F2"/>
    <w:rsid w:val="00530D94"/>
    <w:rsid w:val="00533481"/>
    <w:rsid w:val="0053612D"/>
    <w:rsid w:val="005634FF"/>
    <w:rsid w:val="00566EA7"/>
    <w:rsid w:val="00570BB4"/>
    <w:rsid w:val="005914F4"/>
    <w:rsid w:val="005930E6"/>
    <w:rsid w:val="005A2F34"/>
    <w:rsid w:val="005C328D"/>
    <w:rsid w:val="005E103C"/>
    <w:rsid w:val="006118A3"/>
    <w:rsid w:val="00620199"/>
    <w:rsid w:val="00627A36"/>
    <w:rsid w:val="00636C1A"/>
    <w:rsid w:val="00645575"/>
    <w:rsid w:val="006519AE"/>
    <w:rsid w:val="0065240C"/>
    <w:rsid w:val="00673215"/>
    <w:rsid w:val="00681C9B"/>
    <w:rsid w:val="006A6806"/>
    <w:rsid w:val="006A75D2"/>
    <w:rsid w:val="006B5308"/>
    <w:rsid w:val="006C5D3D"/>
    <w:rsid w:val="006D6F28"/>
    <w:rsid w:val="006E13F9"/>
    <w:rsid w:val="006F2538"/>
    <w:rsid w:val="006F78E4"/>
    <w:rsid w:val="00705768"/>
    <w:rsid w:val="007059F5"/>
    <w:rsid w:val="00705AAC"/>
    <w:rsid w:val="007342D3"/>
    <w:rsid w:val="00743838"/>
    <w:rsid w:val="00743F19"/>
    <w:rsid w:val="00747E18"/>
    <w:rsid w:val="00755B55"/>
    <w:rsid w:val="00770828"/>
    <w:rsid w:val="00772233"/>
    <w:rsid w:val="007831AA"/>
    <w:rsid w:val="0078788F"/>
    <w:rsid w:val="0079034F"/>
    <w:rsid w:val="007C4E5A"/>
    <w:rsid w:val="007C6220"/>
    <w:rsid w:val="007D4A2B"/>
    <w:rsid w:val="007E438C"/>
    <w:rsid w:val="007E71FC"/>
    <w:rsid w:val="007F0EF2"/>
    <w:rsid w:val="00801120"/>
    <w:rsid w:val="00803EFC"/>
    <w:rsid w:val="00804B54"/>
    <w:rsid w:val="008105E1"/>
    <w:rsid w:val="00814639"/>
    <w:rsid w:val="00821B44"/>
    <w:rsid w:val="0083085B"/>
    <w:rsid w:val="00831E37"/>
    <w:rsid w:val="00832AF3"/>
    <w:rsid w:val="00840C95"/>
    <w:rsid w:val="0084162D"/>
    <w:rsid w:val="00852C9E"/>
    <w:rsid w:val="00863508"/>
    <w:rsid w:val="00867DE7"/>
    <w:rsid w:val="00890908"/>
    <w:rsid w:val="00891825"/>
    <w:rsid w:val="00895629"/>
    <w:rsid w:val="008A27FE"/>
    <w:rsid w:val="008A4621"/>
    <w:rsid w:val="008A74DD"/>
    <w:rsid w:val="008C4EB6"/>
    <w:rsid w:val="008E5104"/>
    <w:rsid w:val="008F08B9"/>
    <w:rsid w:val="008F325C"/>
    <w:rsid w:val="008F7E9C"/>
    <w:rsid w:val="009043FE"/>
    <w:rsid w:val="00905693"/>
    <w:rsid w:val="00911EC2"/>
    <w:rsid w:val="00917648"/>
    <w:rsid w:val="00926064"/>
    <w:rsid w:val="00926F98"/>
    <w:rsid w:val="00932FBC"/>
    <w:rsid w:val="009400D3"/>
    <w:rsid w:val="00957023"/>
    <w:rsid w:val="00957F86"/>
    <w:rsid w:val="00960D02"/>
    <w:rsid w:val="00965394"/>
    <w:rsid w:val="00966FC5"/>
    <w:rsid w:val="00972586"/>
    <w:rsid w:val="0098114B"/>
    <w:rsid w:val="009A4208"/>
    <w:rsid w:val="009B6A38"/>
    <w:rsid w:val="009C473B"/>
    <w:rsid w:val="009C766C"/>
    <w:rsid w:val="009D4F34"/>
    <w:rsid w:val="009D5244"/>
    <w:rsid w:val="009F032D"/>
    <w:rsid w:val="009F3974"/>
    <w:rsid w:val="009F59E6"/>
    <w:rsid w:val="00A062DE"/>
    <w:rsid w:val="00A112C2"/>
    <w:rsid w:val="00A11F4C"/>
    <w:rsid w:val="00A14676"/>
    <w:rsid w:val="00A2606D"/>
    <w:rsid w:val="00A3381D"/>
    <w:rsid w:val="00A43F0A"/>
    <w:rsid w:val="00A5143A"/>
    <w:rsid w:val="00A5264F"/>
    <w:rsid w:val="00A75793"/>
    <w:rsid w:val="00A8573E"/>
    <w:rsid w:val="00A8747E"/>
    <w:rsid w:val="00A95BA3"/>
    <w:rsid w:val="00AA2163"/>
    <w:rsid w:val="00AD48B8"/>
    <w:rsid w:val="00AD61E5"/>
    <w:rsid w:val="00AE1104"/>
    <w:rsid w:val="00AE17FB"/>
    <w:rsid w:val="00B03130"/>
    <w:rsid w:val="00B03C84"/>
    <w:rsid w:val="00B06CBB"/>
    <w:rsid w:val="00B07560"/>
    <w:rsid w:val="00B13B32"/>
    <w:rsid w:val="00B208D1"/>
    <w:rsid w:val="00B255E3"/>
    <w:rsid w:val="00B300E4"/>
    <w:rsid w:val="00B3457D"/>
    <w:rsid w:val="00B34F84"/>
    <w:rsid w:val="00B37F69"/>
    <w:rsid w:val="00B510F0"/>
    <w:rsid w:val="00B71006"/>
    <w:rsid w:val="00B77EC5"/>
    <w:rsid w:val="00B91786"/>
    <w:rsid w:val="00B952ED"/>
    <w:rsid w:val="00B96BF0"/>
    <w:rsid w:val="00BA5926"/>
    <w:rsid w:val="00BB01CF"/>
    <w:rsid w:val="00BB0775"/>
    <w:rsid w:val="00BB6321"/>
    <w:rsid w:val="00BC4238"/>
    <w:rsid w:val="00BD1C29"/>
    <w:rsid w:val="00BD52B9"/>
    <w:rsid w:val="00BD7C70"/>
    <w:rsid w:val="00BE23ED"/>
    <w:rsid w:val="00BF24B5"/>
    <w:rsid w:val="00C06359"/>
    <w:rsid w:val="00C1171B"/>
    <w:rsid w:val="00C239EF"/>
    <w:rsid w:val="00C2641C"/>
    <w:rsid w:val="00C27D11"/>
    <w:rsid w:val="00C435F5"/>
    <w:rsid w:val="00C47C01"/>
    <w:rsid w:val="00C55320"/>
    <w:rsid w:val="00C73A38"/>
    <w:rsid w:val="00C75CD5"/>
    <w:rsid w:val="00C808BD"/>
    <w:rsid w:val="00C81063"/>
    <w:rsid w:val="00C8436E"/>
    <w:rsid w:val="00C91FC9"/>
    <w:rsid w:val="00C92C51"/>
    <w:rsid w:val="00CA4239"/>
    <w:rsid w:val="00CC2446"/>
    <w:rsid w:val="00CC5D21"/>
    <w:rsid w:val="00CC7E6E"/>
    <w:rsid w:val="00CD0E9A"/>
    <w:rsid w:val="00CF6CD8"/>
    <w:rsid w:val="00D05072"/>
    <w:rsid w:val="00D16682"/>
    <w:rsid w:val="00D2018F"/>
    <w:rsid w:val="00D245E3"/>
    <w:rsid w:val="00D40B13"/>
    <w:rsid w:val="00D41B9E"/>
    <w:rsid w:val="00D52289"/>
    <w:rsid w:val="00D55E8D"/>
    <w:rsid w:val="00D67660"/>
    <w:rsid w:val="00D73A3F"/>
    <w:rsid w:val="00D776DB"/>
    <w:rsid w:val="00D867BA"/>
    <w:rsid w:val="00D92E0A"/>
    <w:rsid w:val="00DA79CB"/>
    <w:rsid w:val="00DB0CCC"/>
    <w:rsid w:val="00DB1376"/>
    <w:rsid w:val="00DC6D5C"/>
    <w:rsid w:val="00DD1BCF"/>
    <w:rsid w:val="00DD5BF6"/>
    <w:rsid w:val="00DD64E5"/>
    <w:rsid w:val="00DE1405"/>
    <w:rsid w:val="00DE340E"/>
    <w:rsid w:val="00E03506"/>
    <w:rsid w:val="00E10BD0"/>
    <w:rsid w:val="00E22A78"/>
    <w:rsid w:val="00E26217"/>
    <w:rsid w:val="00E26782"/>
    <w:rsid w:val="00E46E05"/>
    <w:rsid w:val="00E476E4"/>
    <w:rsid w:val="00E6031A"/>
    <w:rsid w:val="00E90703"/>
    <w:rsid w:val="00E972EF"/>
    <w:rsid w:val="00EB1E06"/>
    <w:rsid w:val="00EB2717"/>
    <w:rsid w:val="00EE1B49"/>
    <w:rsid w:val="00EE1E06"/>
    <w:rsid w:val="00EF147D"/>
    <w:rsid w:val="00F0368F"/>
    <w:rsid w:val="00F077FB"/>
    <w:rsid w:val="00F31576"/>
    <w:rsid w:val="00F439C8"/>
    <w:rsid w:val="00F4453F"/>
    <w:rsid w:val="00F51FF4"/>
    <w:rsid w:val="00F52406"/>
    <w:rsid w:val="00F52AED"/>
    <w:rsid w:val="00F53C57"/>
    <w:rsid w:val="00F56787"/>
    <w:rsid w:val="00F6714C"/>
    <w:rsid w:val="00F71BB8"/>
    <w:rsid w:val="00F75955"/>
    <w:rsid w:val="00F80FFE"/>
    <w:rsid w:val="00F83EED"/>
    <w:rsid w:val="00F86B49"/>
    <w:rsid w:val="00F90D98"/>
    <w:rsid w:val="00F956ED"/>
    <w:rsid w:val="00F958FE"/>
    <w:rsid w:val="00FA0E40"/>
    <w:rsid w:val="00FA25E3"/>
    <w:rsid w:val="00FA40EF"/>
    <w:rsid w:val="00FC2F1F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2D84"/>
  <w15:chartTrackingRefBased/>
  <w15:docId w15:val="{4B28945C-67DB-4EAA-B092-AA0B01E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0C"/>
    <w:pPr>
      <w:spacing w:line="259" w:lineRule="auto"/>
      <w:ind w:left="720" w:hanging="7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8CD"/>
    <w:pPr>
      <w:contextualSpacing/>
    </w:pPr>
  </w:style>
  <w:style w:type="paragraph" w:styleId="NormalnyWeb">
    <w:name w:val="Normal (Web)"/>
    <w:basedOn w:val="Normalny"/>
    <w:uiPriority w:val="99"/>
    <w:unhideWhenUsed/>
    <w:rsid w:val="00F80F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5D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300E4"/>
    <w:rPr>
      <w:color w:val="0000FF"/>
      <w:u w:val="single"/>
    </w:rPr>
  </w:style>
  <w:style w:type="character" w:styleId="Pogrubienie">
    <w:name w:val="Strong"/>
    <w:uiPriority w:val="22"/>
    <w:qFormat/>
    <w:rsid w:val="00B300E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2A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6D"/>
  </w:style>
  <w:style w:type="paragraph" w:styleId="Stopka">
    <w:name w:val="footer"/>
    <w:basedOn w:val="Normalny"/>
    <w:link w:val="StopkaZnak"/>
    <w:uiPriority w:val="99"/>
    <w:unhideWhenUsed/>
    <w:rsid w:val="001F2A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6D"/>
  </w:style>
  <w:style w:type="paragraph" w:customStyle="1" w:styleId="Standarduser">
    <w:name w:val="Standard (user)"/>
    <w:rsid w:val="001552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WW-Default">
    <w:name w:val="WW-Default"/>
    <w:rsid w:val="0015520F"/>
    <w:pPr>
      <w:suppressAutoHyphens/>
      <w:autoSpaceDE w:val="0"/>
      <w:autoSpaceDN w:val="0"/>
      <w:textAlignment w:val="baseline"/>
    </w:pPr>
    <w:rPr>
      <w:rFonts w:ascii="Times New Roman" w:eastAsia="Andale Sans UI" w:hAnsi="Times New Roman"/>
      <w:color w:val="000000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6A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">
    <w:name w:val="WW8Num16"/>
    <w:basedOn w:val="Bezlisty"/>
    <w:rsid w:val="006A75D2"/>
    <w:pPr>
      <w:numPr>
        <w:numId w:val="7"/>
      </w:numPr>
    </w:pPr>
  </w:style>
  <w:style w:type="character" w:customStyle="1" w:styleId="FontStyle11">
    <w:name w:val="Font Style11"/>
    <w:rsid w:val="009C473B"/>
    <w:rPr>
      <w:rFonts w:ascii="Calibri" w:hAnsi="Calibri" w:cs="Calibri"/>
      <w:b/>
      <w:bCs/>
      <w:sz w:val="20"/>
      <w:szCs w:val="20"/>
    </w:rPr>
  </w:style>
  <w:style w:type="paragraph" w:customStyle="1" w:styleId="Style4">
    <w:name w:val="Style4"/>
    <w:basedOn w:val="Normalny"/>
    <w:rsid w:val="009C473B"/>
    <w:pPr>
      <w:widowControl w:val="0"/>
      <w:suppressAutoHyphens/>
      <w:autoSpaceDE w:val="0"/>
      <w:spacing w:line="240" w:lineRule="auto"/>
      <w:ind w:left="0" w:firstLine="0"/>
    </w:pPr>
    <w:rPr>
      <w:rFonts w:eastAsia="Times New Roman" w:cs="Calibri"/>
      <w:sz w:val="24"/>
      <w:szCs w:val="24"/>
      <w:lang w:eastAsia="zh-CN"/>
    </w:rPr>
  </w:style>
  <w:style w:type="character" w:customStyle="1" w:styleId="FontStyle12">
    <w:name w:val="Font Style12"/>
    <w:rsid w:val="009043FE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Normalny"/>
    <w:rsid w:val="009043FE"/>
    <w:pPr>
      <w:widowControl w:val="0"/>
      <w:suppressAutoHyphens/>
      <w:autoSpaceDE w:val="0"/>
      <w:spacing w:line="294" w:lineRule="exact"/>
      <w:ind w:left="0" w:firstLine="0"/>
      <w:jc w:val="both"/>
    </w:pPr>
    <w:rPr>
      <w:rFonts w:eastAsia="Times New Roman" w:cs="Calibri"/>
      <w:sz w:val="24"/>
      <w:szCs w:val="24"/>
      <w:lang w:eastAsia="zh-CN"/>
    </w:rPr>
  </w:style>
  <w:style w:type="paragraph" w:customStyle="1" w:styleId="Style8">
    <w:name w:val="Style8"/>
    <w:basedOn w:val="Normalny"/>
    <w:rsid w:val="009043FE"/>
    <w:pPr>
      <w:widowControl w:val="0"/>
      <w:suppressAutoHyphens/>
      <w:autoSpaceDE w:val="0"/>
      <w:spacing w:line="298" w:lineRule="exact"/>
      <w:ind w:left="0" w:hanging="365"/>
      <w:jc w:val="both"/>
    </w:pPr>
    <w:rPr>
      <w:rFonts w:eastAsia="Times New Roman" w:cs="Calibri"/>
      <w:sz w:val="24"/>
      <w:szCs w:val="24"/>
      <w:lang w:eastAsia="zh-CN"/>
    </w:rPr>
  </w:style>
  <w:style w:type="paragraph" w:customStyle="1" w:styleId="Default">
    <w:name w:val="Default"/>
    <w:rsid w:val="00F956ED"/>
    <w:pPr>
      <w:autoSpaceDE w:val="0"/>
      <w:autoSpaceDN w:val="0"/>
      <w:adjustRightInd w:val="0"/>
    </w:pPr>
    <w:rPr>
      <w:rFonts w:ascii="Times New Roman" w:eastAsia="Andale Sans UI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9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39C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439C8"/>
    <w:rPr>
      <w:vertAlign w:val="superscript"/>
    </w:rPr>
  </w:style>
  <w:style w:type="paragraph" w:customStyle="1" w:styleId="Akapitzlist1">
    <w:name w:val="Akapit z listą1"/>
    <w:basedOn w:val="Normalny"/>
    <w:rsid w:val="006118A3"/>
    <w:pPr>
      <w:spacing w:after="200" w:line="276" w:lineRule="auto"/>
      <w:ind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EB6"/>
    <w:pPr>
      <w:spacing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C4EB6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C4EB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634FF"/>
    <w:pPr>
      <w:widowControl w:val="0"/>
      <w:suppressAutoHyphens/>
      <w:spacing w:after="140" w:line="288" w:lineRule="auto"/>
      <w:ind w:left="0" w:firstLine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5634F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5634FF"/>
    <w:pPr>
      <w:widowControl w:val="0"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0">
    <w:name w:val="Akapit z listą1"/>
    <w:basedOn w:val="Normalny"/>
    <w:rsid w:val="005634FF"/>
    <w:pPr>
      <w:widowControl w:val="0"/>
      <w:suppressAutoHyphens/>
      <w:spacing w:after="160" w:line="240" w:lineRule="auto"/>
      <w:ind w:firstLine="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536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1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61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1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12D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84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ekretariat@mgops.lubawka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gops.lubawka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gops.lubawk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mgops.lubawka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2@synergiaconsulting.pl" TargetMode="External"/><Relationship Id="rId10" Type="http://schemas.openxmlformats.org/officeDocument/2006/relationships/hyperlink" Target="http://www.mgops.lubawk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gops.lubawka.eu" TargetMode="External"/><Relationship Id="rId14" Type="http://schemas.openxmlformats.org/officeDocument/2006/relationships/hyperlink" Target="mailto:XXXXX@mgops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4621</Words>
  <Characters>27731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MIEJSKO-GMINNY OŚRODEK POMOCY SPOŁECZNEJ W LUBAWCE</vt:lpstr>
    </vt:vector>
  </TitlesOfParts>
  <Company/>
  <LinksUpToDate>false</LinksUpToDate>
  <CharactersWithSpaces>32288</CharactersWithSpaces>
  <SharedDoc>false</SharedDoc>
  <HLinks>
    <vt:vector size="42" baseType="variant">
      <vt:variant>
        <vt:i4>524365</vt:i4>
      </vt:variant>
      <vt:variant>
        <vt:i4>21</vt:i4>
      </vt:variant>
      <vt:variant>
        <vt:i4>0</vt:i4>
      </vt:variant>
      <vt:variant>
        <vt:i4>5</vt:i4>
      </vt:variant>
      <vt:variant>
        <vt:lpwstr>http://www.mgops.lubawka.eu/</vt:lpwstr>
      </vt:variant>
      <vt:variant>
        <vt:lpwstr/>
      </vt:variant>
      <vt:variant>
        <vt:i4>3866717</vt:i4>
      </vt:variant>
      <vt:variant>
        <vt:i4>18</vt:i4>
      </vt:variant>
      <vt:variant>
        <vt:i4>0</vt:i4>
      </vt:variant>
      <vt:variant>
        <vt:i4>5</vt:i4>
      </vt:variant>
      <vt:variant>
        <vt:lpwstr>mailto:iod2@synergiaconsulting.pl</vt:lpwstr>
      </vt:variant>
      <vt:variant>
        <vt:lpwstr/>
      </vt:variant>
      <vt:variant>
        <vt:i4>7274514</vt:i4>
      </vt:variant>
      <vt:variant>
        <vt:i4>15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http://www.mgops.lubawka.eu/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http://www.mgops.lubawka.eu/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MIEJSKO-GMINNY OŚRODEK POMOCY SPOŁECZNEJ W LUBAWCE</dc:title>
  <dc:subject/>
  <dc:creator>MGOPS</dc:creator>
  <cp:keywords/>
  <cp:lastModifiedBy>MGOPS</cp:lastModifiedBy>
  <cp:revision>2</cp:revision>
  <cp:lastPrinted>2020-11-19T06:32:00Z</cp:lastPrinted>
  <dcterms:created xsi:type="dcterms:W3CDTF">2020-11-26T13:21:00Z</dcterms:created>
  <dcterms:modified xsi:type="dcterms:W3CDTF">2020-11-26T13:21:00Z</dcterms:modified>
</cp:coreProperties>
</file>